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954F9C" w:rsidRDefault="00954F9C" w:rsidP="00954F9C">
            <w:pPr>
              <w:jc w:val="center"/>
              <w:rPr>
                <w:b/>
                <w:sz w:val="26"/>
                <w:szCs w:val="26"/>
              </w:rPr>
            </w:pPr>
          </w:p>
          <w:p w:rsidR="00F25351" w:rsidRDefault="008B7DD2" w:rsidP="008B7DD2">
            <w:pPr>
              <w:jc w:val="center"/>
            </w:pPr>
            <w:r w:rsidRPr="008B7DD2">
              <w:rPr>
                <w:sz w:val="28"/>
                <w:szCs w:val="28"/>
              </w:rPr>
              <w:t>06.03.2023 № 430-п</w:t>
            </w:r>
          </w:p>
        </w:tc>
      </w:tr>
    </w:tbl>
    <w:p w:rsidR="003268D1" w:rsidRDefault="003268D1" w:rsidP="00E309AE">
      <w:pPr>
        <w:suppressAutoHyphens/>
        <w:snapToGrid w:val="0"/>
        <w:ind w:right="3616"/>
        <w:jc w:val="both"/>
        <w:rPr>
          <w:sz w:val="28"/>
          <w:szCs w:val="28"/>
        </w:rPr>
      </w:pPr>
    </w:p>
    <w:p w:rsidR="00F25351" w:rsidRPr="00A22244" w:rsidRDefault="00E309AE" w:rsidP="00954F9C">
      <w:pPr>
        <w:tabs>
          <w:tab w:val="left" w:pos="3402"/>
          <w:tab w:val="left" w:pos="3686"/>
          <w:tab w:val="left" w:pos="4678"/>
          <w:tab w:val="left" w:pos="5103"/>
          <w:tab w:val="left" w:pos="6663"/>
          <w:tab w:val="left" w:pos="6946"/>
          <w:tab w:val="left" w:pos="7230"/>
          <w:tab w:val="left" w:pos="7655"/>
        </w:tabs>
        <w:suppressAutoHyphens/>
        <w:snapToGrid w:val="0"/>
        <w:spacing w:line="276" w:lineRule="auto"/>
        <w:ind w:right="2833"/>
        <w:jc w:val="both"/>
        <w:rPr>
          <w:sz w:val="28"/>
          <w:szCs w:val="28"/>
        </w:rPr>
      </w:pPr>
      <w:r>
        <w:rPr>
          <w:sz w:val="28"/>
          <w:szCs w:val="28"/>
        </w:rPr>
        <w:t xml:space="preserve">О внесении изменений в постановление администрации </w:t>
      </w:r>
      <w:r w:rsidR="00954F9C">
        <w:rPr>
          <w:sz w:val="28"/>
          <w:szCs w:val="28"/>
        </w:rPr>
        <w:t>муниципального образования Соль-</w:t>
      </w:r>
      <w:proofErr w:type="spellStart"/>
      <w:r w:rsidR="00954F9C">
        <w:rPr>
          <w:sz w:val="28"/>
          <w:szCs w:val="28"/>
        </w:rPr>
        <w:t>Илецкий</w:t>
      </w:r>
      <w:proofErr w:type="spellEnd"/>
      <w:r>
        <w:rPr>
          <w:sz w:val="28"/>
          <w:szCs w:val="28"/>
        </w:rPr>
        <w:t xml:space="preserve"> городско</w:t>
      </w:r>
      <w:r w:rsidR="00954F9C">
        <w:rPr>
          <w:sz w:val="28"/>
          <w:szCs w:val="28"/>
        </w:rPr>
        <w:t>й</w:t>
      </w:r>
      <w:r>
        <w:rPr>
          <w:sz w:val="28"/>
          <w:szCs w:val="28"/>
        </w:rPr>
        <w:t xml:space="preserve"> округ от </w:t>
      </w:r>
      <w:r w:rsidR="00954F9C">
        <w:rPr>
          <w:sz w:val="28"/>
          <w:szCs w:val="28"/>
        </w:rPr>
        <w:t>08.12</w:t>
      </w:r>
      <w:r w:rsidR="008C6C3E">
        <w:rPr>
          <w:sz w:val="28"/>
          <w:szCs w:val="28"/>
        </w:rPr>
        <w:t>.</w:t>
      </w:r>
      <w:r>
        <w:rPr>
          <w:sz w:val="28"/>
          <w:szCs w:val="28"/>
        </w:rPr>
        <w:t>202</w:t>
      </w:r>
      <w:r w:rsidR="00954F9C">
        <w:rPr>
          <w:sz w:val="28"/>
          <w:szCs w:val="28"/>
        </w:rPr>
        <w:t>2</w:t>
      </w:r>
      <w:r w:rsidR="008C6C3E">
        <w:rPr>
          <w:sz w:val="28"/>
          <w:szCs w:val="28"/>
        </w:rPr>
        <w:t xml:space="preserve"> № </w:t>
      </w:r>
      <w:r w:rsidR="00954F9C">
        <w:rPr>
          <w:sz w:val="28"/>
          <w:szCs w:val="28"/>
        </w:rPr>
        <w:t>2468</w:t>
      </w:r>
      <w:r>
        <w:rPr>
          <w:sz w:val="28"/>
          <w:szCs w:val="28"/>
        </w:rPr>
        <w:t>-п «</w:t>
      </w:r>
      <w:r w:rsidR="00954F9C" w:rsidRPr="00954F9C">
        <w:rPr>
          <w:sz w:val="28"/>
          <w:szCs w:val="28"/>
        </w:rPr>
        <w:t>О расходных обязательствах муниципального образования Соль-</w:t>
      </w:r>
      <w:proofErr w:type="spellStart"/>
      <w:r w:rsidR="00954F9C" w:rsidRPr="00954F9C">
        <w:rPr>
          <w:sz w:val="28"/>
          <w:szCs w:val="28"/>
        </w:rPr>
        <w:t>Илецкий</w:t>
      </w:r>
      <w:proofErr w:type="spellEnd"/>
      <w:r w:rsidR="00954F9C" w:rsidRPr="00954F9C">
        <w:rPr>
          <w:sz w:val="28"/>
          <w:szCs w:val="28"/>
        </w:rPr>
        <w:t xml:space="preserve"> городской округ Оренбургской области по реализации инициативных проектов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 на 2023 год</w:t>
      </w:r>
      <w:r w:rsidR="005C4418">
        <w:rPr>
          <w:sz w:val="28"/>
          <w:szCs w:val="28"/>
        </w:rPr>
        <w:t>»</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E309AE">
      <w:pPr>
        <w:tabs>
          <w:tab w:val="left" w:pos="567"/>
          <w:tab w:val="left" w:pos="709"/>
        </w:tabs>
        <w:ind w:firstLine="426"/>
        <w:jc w:val="both"/>
        <w:rPr>
          <w:sz w:val="28"/>
          <w:szCs w:val="28"/>
        </w:rPr>
      </w:pPr>
    </w:p>
    <w:p w:rsidR="00E309AE" w:rsidRDefault="00E309AE" w:rsidP="00E309AE">
      <w:pPr>
        <w:tabs>
          <w:tab w:val="left" w:pos="567"/>
          <w:tab w:val="left" w:pos="709"/>
        </w:tabs>
        <w:ind w:right="-70" w:firstLine="567"/>
        <w:jc w:val="both"/>
        <w:rPr>
          <w:sz w:val="28"/>
          <w:szCs w:val="28"/>
        </w:rPr>
      </w:pPr>
    </w:p>
    <w:p w:rsidR="00F25351" w:rsidRPr="004E253D" w:rsidRDefault="00F25351" w:rsidP="00E309AE">
      <w:pPr>
        <w:tabs>
          <w:tab w:val="left" w:pos="567"/>
          <w:tab w:val="left" w:pos="709"/>
        </w:tabs>
        <w:spacing w:line="360" w:lineRule="auto"/>
        <w:ind w:right="-70" w:firstLine="567"/>
        <w:jc w:val="both"/>
        <w:rPr>
          <w:sz w:val="28"/>
          <w:szCs w:val="28"/>
        </w:rPr>
      </w:pPr>
      <w:r w:rsidRPr="004E253D">
        <w:rPr>
          <w:sz w:val="28"/>
          <w:szCs w:val="28"/>
        </w:rPr>
        <w:t xml:space="preserve">В </w:t>
      </w:r>
      <w:r w:rsidR="00E309AE">
        <w:rPr>
          <w:sz w:val="28"/>
          <w:szCs w:val="28"/>
        </w:rPr>
        <w:t>соответствии со статьёй</w:t>
      </w:r>
      <w:r w:rsidR="00204AFD">
        <w:rPr>
          <w:sz w:val="28"/>
          <w:szCs w:val="28"/>
        </w:rPr>
        <w:t xml:space="preserve"> 86 Бюджетного кодекса Российской Федерации, </w:t>
      </w:r>
      <w:r w:rsidR="00F25C4C">
        <w:rPr>
          <w:sz w:val="28"/>
          <w:szCs w:val="28"/>
        </w:rPr>
        <w:t xml:space="preserve">статьёй 16 </w:t>
      </w:r>
      <w:r w:rsidR="00204AFD">
        <w:rPr>
          <w:sz w:val="28"/>
          <w:szCs w:val="28"/>
        </w:rPr>
        <w:t>Федеральн</w:t>
      </w:r>
      <w:r w:rsidR="00F25C4C">
        <w:rPr>
          <w:sz w:val="28"/>
          <w:szCs w:val="28"/>
        </w:rPr>
        <w:t>ого</w:t>
      </w:r>
      <w:r w:rsidR="00204AFD">
        <w:rPr>
          <w:sz w:val="28"/>
          <w:szCs w:val="28"/>
        </w:rPr>
        <w:t xml:space="preserve"> закон</w:t>
      </w:r>
      <w:r w:rsidR="00F25C4C">
        <w:rPr>
          <w:sz w:val="28"/>
          <w:szCs w:val="28"/>
        </w:rPr>
        <w:t>а</w:t>
      </w:r>
      <w:r w:rsidR="00204AFD">
        <w:rPr>
          <w:sz w:val="28"/>
          <w:szCs w:val="28"/>
        </w:rPr>
        <w:t xml:space="preserve"> от 06.10.2003 № 131-ФЗ «Об общих принципах организации местного самоуправления в Российской Федерации», руководствуясь </w:t>
      </w:r>
      <w:r w:rsidR="00E309AE">
        <w:rPr>
          <w:sz w:val="28"/>
          <w:szCs w:val="28"/>
        </w:rPr>
        <w:t>Уставом</w:t>
      </w:r>
      <w:r w:rsidR="00204AFD">
        <w:rPr>
          <w:sz w:val="28"/>
          <w:szCs w:val="28"/>
        </w:rPr>
        <w:t xml:space="preserve"> муниципального образования Соль-</w:t>
      </w:r>
      <w:proofErr w:type="spellStart"/>
      <w:r w:rsidR="00204AFD">
        <w:rPr>
          <w:sz w:val="28"/>
          <w:szCs w:val="28"/>
        </w:rPr>
        <w:t>Илецкий</w:t>
      </w:r>
      <w:proofErr w:type="spellEnd"/>
      <w:r w:rsidR="00204AFD">
        <w:rPr>
          <w:sz w:val="28"/>
          <w:szCs w:val="28"/>
        </w:rPr>
        <w:t xml:space="preserve"> городс</w:t>
      </w:r>
      <w:r w:rsidR="00954F9C">
        <w:rPr>
          <w:sz w:val="28"/>
          <w:szCs w:val="28"/>
        </w:rPr>
        <w:t>кой округ Оренбургской области</w:t>
      </w:r>
      <w:r w:rsidRPr="004E253D">
        <w:rPr>
          <w:sz w:val="28"/>
          <w:szCs w:val="28"/>
        </w:rPr>
        <w:t>, постановляю:</w:t>
      </w:r>
    </w:p>
    <w:p w:rsidR="00854907" w:rsidRDefault="00F25351" w:rsidP="00E309AE">
      <w:pPr>
        <w:suppressAutoHyphens/>
        <w:snapToGrid w:val="0"/>
        <w:spacing w:line="360" w:lineRule="auto"/>
        <w:ind w:right="-70" w:firstLine="567"/>
        <w:jc w:val="both"/>
        <w:rPr>
          <w:sz w:val="28"/>
          <w:szCs w:val="28"/>
        </w:rPr>
      </w:pPr>
      <w:r w:rsidRPr="004E253D">
        <w:rPr>
          <w:sz w:val="28"/>
          <w:szCs w:val="28"/>
        </w:rPr>
        <w:t xml:space="preserve">1. </w:t>
      </w:r>
      <w:r w:rsidR="00F25C4C">
        <w:rPr>
          <w:sz w:val="28"/>
          <w:szCs w:val="28"/>
        </w:rPr>
        <w:t>Внести изменения</w:t>
      </w:r>
      <w:r w:rsidR="008C6C3E">
        <w:rPr>
          <w:sz w:val="28"/>
          <w:szCs w:val="28"/>
        </w:rPr>
        <w:t xml:space="preserve"> в </w:t>
      </w:r>
      <w:r w:rsidR="008C6C3E" w:rsidRPr="008C6C3E">
        <w:rPr>
          <w:sz w:val="28"/>
          <w:szCs w:val="28"/>
        </w:rPr>
        <w:t xml:space="preserve">постановление </w:t>
      </w:r>
      <w:r w:rsidR="00954F9C" w:rsidRPr="00954F9C">
        <w:rPr>
          <w:sz w:val="28"/>
          <w:szCs w:val="28"/>
        </w:rPr>
        <w:t>администрации муниципального образования Соль-</w:t>
      </w:r>
      <w:proofErr w:type="spellStart"/>
      <w:r w:rsidR="00954F9C" w:rsidRPr="00954F9C">
        <w:rPr>
          <w:sz w:val="28"/>
          <w:szCs w:val="28"/>
        </w:rPr>
        <w:t>Илецкий</w:t>
      </w:r>
      <w:proofErr w:type="spellEnd"/>
      <w:r w:rsidR="00954F9C" w:rsidRPr="00954F9C">
        <w:rPr>
          <w:sz w:val="28"/>
          <w:szCs w:val="28"/>
        </w:rPr>
        <w:t xml:space="preserve"> городской округ от 08.12.2022 № 2468-п «О расходных обязательствах муниципального образования Соль-</w:t>
      </w:r>
      <w:proofErr w:type="spellStart"/>
      <w:r w:rsidR="00954F9C" w:rsidRPr="00954F9C">
        <w:rPr>
          <w:sz w:val="28"/>
          <w:szCs w:val="28"/>
        </w:rPr>
        <w:t>Илецкий</w:t>
      </w:r>
      <w:proofErr w:type="spellEnd"/>
      <w:r w:rsidR="00954F9C" w:rsidRPr="00954F9C">
        <w:rPr>
          <w:sz w:val="28"/>
          <w:szCs w:val="28"/>
        </w:rPr>
        <w:t xml:space="preserve"> городской округ Оренбургской области по реализации инициативных проектов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 на 2023 год»</w:t>
      </w:r>
      <w:r w:rsidR="00E309AE">
        <w:rPr>
          <w:sz w:val="28"/>
          <w:szCs w:val="28"/>
        </w:rPr>
        <w:t>:</w:t>
      </w:r>
    </w:p>
    <w:p w:rsidR="00954F9C" w:rsidRPr="00954F9C" w:rsidRDefault="00E309AE" w:rsidP="00954F9C">
      <w:pPr>
        <w:suppressAutoHyphens/>
        <w:snapToGrid w:val="0"/>
        <w:spacing w:line="360" w:lineRule="auto"/>
        <w:ind w:right="-70" w:firstLine="567"/>
        <w:jc w:val="both"/>
        <w:rPr>
          <w:sz w:val="28"/>
          <w:szCs w:val="28"/>
        </w:rPr>
      </w:pPr>
      <w:r>
        <w:rPr>
          <w:sz w:val="28"/>
          <w:szCs w:val="28"/>
        </w:rPr>
        <w:lastRenderedPageBreak/>
        <w:t xml:space="preserve">1.1. </w:t>
      </w:r>
      <w:r w:rsidR="00927E4A">
        <w:rPr>
          <w:sz w:val="28"/>
          <w:szCs w:val="28"/>
        </w:rPr>
        <w:t xml:space="preserve">Изложить </w:t>
      </w:r>
      <w:r w:rsidR="00954F9C">
        <w:rPr>
          <w:sz w:val="28"/>
          <w:szCs w:val="28"/>
        </w:rPr>
        <w:t>под</w:t>
      </w:r>
      <w:r w:rsidR="00927E4A">
        <w:rPr>
          <w:sz w:val="28"/>
          <w:szCs w:val="28"/>
        </w:rPr>
        <w:t>пункт</w:t>
      </w:r>
      <w:r w:rsidR="008C6C3E">
        <w:rPr>
          <w:sz w:val="28"/>
          <w:szCs w:val="28"/>
        </w:rPr>
        <w:t xml:space="preserve"> 1</w:t>
      </w:r>
      <w:r w:rsidR="00954F9C">
        <w:rPr>
          <w:sz w:val="28"/>
          <w:szCs w:val="28"/>
        </w:rPr>
        <w:t>.3. пункта 1</w:t>
      </w:r>
      <w:r>
        <w:rPr>
          <w:sz w:val="28"/>
          <w:szCs w:val="28"/>
        </w:rPr>
        <w:t xml:space="preserve"> </w:t>
      </w:r>
      <w:r w:rsidR="008C6C3E">
        <w:rPr>
          <w:sz w:val="28"/>
          <w:szCs w:val="28"/>
        </w:rPr>
        <w:t>постановления</w:t>
      </w:r>
      <w:r w:rsidRPr="00E309AE">
        <w:rPr>
          <w:sz w:val="28"/>
          <w:szCs w:val="28"/>
        </w:rPr>
        <w:t xml:space="preserve"> </w:t>
      </w:r>
      <w:r w:rsidR="008C6C3E">
        <w:rPr>
          <w:sz w:val="28"/>
          <w:szCs w:val="28"/>
        </w:rPr>
        <w:t>в следующей редакции: «</w:t>
      </w:r>
      <w:r w:rsidR="00954F9C" w:rsidRPr="00954F9C">
        <w:rPr>
          <w:sz w:val="28"/>
          <w:szCs w:val="28"/>
        </w:rPr>
        <w:t>1.3. По муниципальной программе «Развитие культуры и искусства Соль-</w:t>
      </w:r>
      <w:proofErr w:type="spellStart"/>
      <w:r w:rsidR="00954F9C" w:rsidRPr="00954F9C">
        <w:rPr>
          <w:sz w:val="28"/>
          <w:szCs w:val="28"/>
        </w:rPr>
        <w:t>Илецкого</w:t>
      </w:r>
      <w:proofErr w:type="spellEnd"/>
      <w:r w:rsidR="00954F9C" w:rsidRPr="00954F9C">
        <w:rPr>
          <w:sz w:val="28"/>
          <w:szCs w:val="28"/>
        </w:rPr>
        <w:t xml:space="preserve"> городского округа»:</w:t>
      </w:r>
    </w:p>
    <w:p w:rsidR="00954F9C" w:rsidRPr="00954F9C" w:rsidRDefault="00954F9C" w:rsidP="00954F9C">
      <w:pPr>
        <w:suppressAutoHyphens/>
        <w:snapToGrid w:val="0"/>
        <w:spacing w:line="360" w:lineRule="auto"/>
        <w:ind w:right="-70" w:firstLine="567"/>
        <w:jc w:val="both"/>
        <w:rPr>
          <w:sz w:val="28"/>
          <w:szCs w:val="28"/>
        </w:rPr>
      </w:pPr>
      <w:proofErr w:type="gramStart"/>
      <w:r w:rsidRPr="00954F9C">
        <w:rPr>
          <w:sz w:val="28"/>
          <w:szCs w:val="28"/>
        </w:rPr>
        <w:t>- Реализация инициативных проектов (</w:t>
      </w:r>
      <w:r>
        <w:rPr>
          <w:sz w:val="28"/>
          <w:szCs w:val="28"/>
        </w:rPr>
        <w:t>к</w:t>
      </w:r>
      <w:r w:rsidRPr="00954F9C">
        <w:rPr>
          <w:sz w:val="28"/>
          <w:szCs w:val="28"/>
        </w:rPr>
        <w:t xml:space="preserve">апитальный ремонт фасада и замена четырёх оконных блоков в </w:t>
      </w:r>
      <w:proofErr w:type="spellStart"/>
      <w:r w:rsidRPr="00954F9C">
        <w:rPr>
          <w:sz w:val="28"/>
          <w:szCs w:val="28"/>
        </w:rPr>
        <w:t>Боевогорском</w:t>
      </w:r>
      <w:proofErr w:type="spellEnd"/>
      <w:r w:rsidRPr="00954F9C">
        <w:rPr>
          <w:sz w:val="28"/>
          <w:szCs w:val="28"/>
        </w:rPr>
        <w:t xml:space="preserve"> сельском доме культуры, расположенном по адресу:</w:t>
      </w:r>
      <w:proofErr w:type="gramEnd"/>
      <w:r w:rsidRPr="00954F9C">
        <w:rPr>
          <w:sz w:val="28"/>
          <w:szCs w:val="28"/>
        </w:rPr>
        <w:t xml:space="preserve"> </w:t>
      </w:r>
      <w:proofErr w:type="gramStart"/>
      <w:r w:rsidRPr="00954F9C">
        <w:rPr>
          <w:sz w:val="28"/>
          <w:szCs w:val="28"/>
        </w:rPr>
        <w:t>Оренбургская область, Соль-</w:t>
      </w:r>
      <w:proofErr w:type="spellStart"/>
      <w:r w:rsidRPr="00954F9C">
        <w:rPr>
          <w:sz w:val="28"/>
          <w:szCs w:val="28"/>
        </w:rPr>
        <w:t>Илецкий</w:t>
      </w:r>
      <w:proofErr w:type="spellEnd"/>
      <w:r w:rsidRPr="00954F9C">
        <w:rPr>
          <w:sz w:val="28"/>
          <w:szCs w:val="28"/>
        </w:rPr>
        <w:t xml:space="preserve"> городской округ, с. Боевая Гора, ул. Таврическая, 14);</w:t>
      </w:r>
      <w:proofErr w:type="gramEnd"/>
    </w:p>
    <w:p w:rsidR="00E309AE" w:rsidRDefault="00954F9C" w:rsidP="00954F9C">
      <w:pPr>
        <w:suppressAutoHyphens/>
        <w:snapToGrid w:val="0"/>
        <w:spacing w:line="360" w:lineRule="auto"/>
        <w:ind w:right="-70" w:firstLine="567"/>
        <w:jc w:val="both"/>
        <w:rPr>
          <w:sz w:val="28"/>
          <w:szCs w:val="28"/>
        </w:rPr>
      </w:pPr>
      <w:proofErr w:type="gramStart"/>
      <w:r w:rsidRPr="00954F9C">
        <w:rPr>
          <w:sz w:val="28"/>
          <w:szCs w:val="28"/>
        </w:rPr>
        <w:t>- Реализация инициативных проектов (капитальный ремонт исторического сооружения в с. Григорьевка Соль-</w:t>
      </w:r>
      <w:proofErr w:type="spellStart"/>
      <w:r w:rsidRPr="00954F9C">
        <w:rPr>
          <w:sz w:val="28"/>
          <w:szCs w:val="28"/>
        </w:rPr>
        <w:t>Илецкого</w:t>
      </w:r>
      <w:proofErr w:type="spellEnd"/>
      <w:r w:rsidRPr="00954F9C">
        <w:rPr>
          <w:sz w:val="28"/>
          <w:szCs w:val="28"/>
        </w:rPr>
        <w:t xml:space="preserve"> городского округа, расположенного по адресу:</w:t>
      </w:r>
      <w:proofErr w:type="gramEnd"/>
      <w:r w:rsidRPr="00954F9C">
        <w:rPr>
          <w:sz w:val="28"/>
          <w:szCs w:val="28"/>
        </w:rPr>
        <w:t xml:space="preserve"> </w:t>
      </w:r>
      <w:proofErr w:type="gramStart"/>
      <w:r w:rsidRPr="00954F9C">
        <w:rPr>
          <w:sz w:val="28"/>
          <w:szCs w:val="28"/>
        </w:rPr>
        <w:t>Оренбургская область, Соль-</w:t>
      </w:r>
      <w:proofErr w:type="spellStart"/>
      <w:r w:rsidRPr="00954F9C">
        <w:rPr>
          <w:sz w:val="28"/>
          <w:szCs w:val="28"/>
        </w:rPr>
        <w:t>Илецкий</w:t>
      </w:r>
      <w:proofErr w:type="spellEnd"/>
      <w:r w:rsidRPr="00954F9C">
        <w:rPr>
          <w:sz w:val="28"/>
          <w:szCs w:val="28"/>
        </w:rPr>
        <w:t xml:space="preserve"> городской округ, с. Григорьевка, ул. Ленина,31 «А»).</w:t>
      </w:r>
      <w:r w:rsidR="008C6C3E" w:rsidRPr="008C6C3E">
        <w:rPr>
          <w:sz w:val="28"/>
          <w:szCs w:val="28"/>
        </w:rPr>
        <w:t>».</w:t>
      </w:r>
      <w:proofErr w:type="gramEnd"/>
    </w:p>
    <w:p w:rsidR="00F25C4C" w:rsidRDefault="00F25C4C" w:rsidP="00954F9C">
      <w:pPr>
        <w:suppressAutoHyphens/>
        <w:snapToGrid w:val="0"/>
        <w:spacing w:line="360" w:lineRule="auto"/>
        <w:ind w:right="-70" w:firstLine="567"/>
        <w:jc w:val="both"/>
        <w:rPr>
          <w:sz w:val="28"/>
          <w:szCs w:val="28"/>
        </w:rPr>
      </w:pPr>
      <w:r>
        <w:rPr>
          <w:sz w:val="28"/>
          <w:szCs w:val="28"/>
        </w:rPr>
        <w:t xml:space="preserve">1.2. Приложение к постановлению изложить в новой редакции, согласно приложению к настоящему постановлению. </w:t>
      </w:r>
    </w:p>
    <w:p w:rsidR="00954F9C" w:rsidRPr="00954F9C" w:rsidRDefault="00954F9C" w:rsidP="00954F9C">
      <w:pPr>
        <w:tabs>
          <w:tab w:val="left" w:pos="567"/>
        </w:tabs>
        <w:spacing w:line="360" w:lineRule="auto"/>
        <w:ind w:firstLine="567"/>
        <w:jc w:val="both"/>
        <w:rPr>
          <w:sz w:val="28"/>
          <w:szCs w:val="28"/>
        </w:rPr>
      </w:pPr>
      <w:r>
        <w:rPr>
          <w:sz w:val="28"/>
          <w:szCs w:val="28"/>
        </w:rPr>
        <w:t>2</w:t>
      </w:r>
      <w:r w:rsidRPr="00954F9C">
        <w:rPr>
          <w:sz w:val="28"/>
          <w:szCs w:val="28"/>
        </w:rPr>
        <w:t xml:space="preserve">. </w:t>
      </w:r>
      <w:proofErr w:type="gramStart"/>
      <w:r w:rsidRPr="00954F9C">
        <w:rPr>
          <w:sz w:val="28"/>
          <w:szCs w:val="28"/>
        </w:rPr>
        <w:t>Контроль за</w:t>
      </w:r>
      <w:proofErr w:type="gramEnd"/>
      <w:r w:rsidRPr="00954F9C">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sidRPr="00954F9C">
        <w:rPr>
          <w:sz w:val="28"/>
          <w:szCs w:val="28"/>
        </w:rPr>
        <w:t>Полосухина</w:t>
      </w:r>
      <w:proofErr w:type="spellEnd"/>
      <w:r w:rsidRPr="00954F9C">
        <w:rPr>
          <w:sz w:val="28"/>
          <w:szCs w:val="28"/>
        </w:rPr>
        <w:t xml:space="preserve"> Владимира Николаевича.</w:t>
      </w:r>
    </w:p>
    <w:p w:rsidR="0045401C" w:rsidRPr="002B36D8" w:rsidRDefault="00954F9C" w:rsidP="00954F9C">
      <w:pPr>
        <w:tabs>
          <w:tab w:val="left" w:pos="567"/>
        </w:tabs>
        <w:spacing w:line="360" w:lineRule="auto"/>
        <w:ind w:firstLine="567"/>
        <w:jc w:val="both"/>
        <w:rPr>
          <w:sz w:val="28"/>
          <w:szCs w:val="28"/>
        </w:rPr>
      </w:pPr>
      <w:r>
        <w:rPr>
          <w:sz w:val="28"/>
          <w:szCs w:val="28"/>
        </w:rPr>
        <w:t>3</w:t>
      </w:r>
      <w:r w:rsidRPr="00954F9C">
        <w:rPr>
          <w:sz w:val="28"/>
          <w:szCs w:val="28"/>
        </w:rPr>
        <w:t>. Постановление вступает в силу после его официального опубликования.</w:t>
      </w:r>
    </w:p>
    <w:p w:rsidR="00F25351" w:rsidRDefault="00F25351" w:rsidP="00F25351">
      <w:pPr>
        <w:pStyle w:val="af6"/>
        <w:jc w:val="both"/>
        <w:rPr>
          <w:sz w:val="28"/>
          <w:szCs w:val="28"/>
        </w:rPr>
      </w:pPr>
    </w:p>
    <w:p w:rsidR="00F870DD" w:rsidRDefault="00F870DD" w:rsidP="00F25351">
      <w:pPr>
        <w:pStyle w:val="af6"/>
        <w:jc w:val="both"/>
        <w:rPr>
          <w:sz w:val="28"/>
          <w:szCs w:val="28"/>
        </w:rPr>
      </w:pPr>
    </w:p>
    <w:p w:rsidR="00F870DD" w:rsidRDefault="00F870DD" w:rsidP="00F25351">
      <w:pPr>
        <w:pStyle w:val="af6"/>
        <w:jc w:val="both"/>
        <w:rPr>
          <w:sz w:val="28"/>
          <w:szCs w:val="28"/>
        </w:rPr>
      </w:pPr>
    </w:p>
    <w:p w:rsidR="00954F9C" w:rsidRPr="00FB6D38" w:rsidRDefault="00954F9C" w:rsidP="00954F9C">
      <w:pPr>
        <w:widowControl w:val="0"/>
        <w:autoSpaceDE w:val="0"/>
        <w:autoSpaceDN w:val="0"/>
        <w:adjustRightInd w:val="0"/>
        <w:ind w:left="34"/>
        <w:rPr>
          <w:spacing w:val="1"/>
          <w:sz w:val="28"/>
          <w:szCs w:val="28"/>
        </w:rPr>
      </w:pPr>
      <w:r w:rsidRPr="00FB6D38">
        <w:rPr>
          <w:spacing w:val="1"/>
          <w:sz w:val="28"/>
          <w:szCs w:val="28"/>
        </w:rPr>
        <w:t xml:space="preserve">Глава муниципального образования </w:t>
      </w:r>
    </w:p>
    <w:p w:rsidR="00954F9C" w:rsidRPr="00B67C76" w:rsidRDefault="00954F9C" w:rsidP="00954F9C">
      <w:pPr>
        <w:widowControl w:val="0"/>
        <w:autoSpaceDE w:val="0"/>
        <w:autoSpaceDN w:val="0"/>
        <w:adjustRightInd w:val="0"/>
        <w:ind w:left="34"/>
        <w:rPr>
          <w:spacing w:val="1"/>
          <w:sz w:val="28"/>
          <w:szCs w:val="28"/>
        </w:rPr>
      </w:pPr>
      <w:r w:rsidRPr="00FB6D38">
        <w:rPr>
          <w:spacing w:val="1"/>
          <w:sz w:val="28"/>
          <w:szCs w:val="28"/>
        </w:rPr>
        <w:t>Соль-</w:t>
      </w:r>
      <w:proofErr w:type="spellStart"/>
      <w:r w:rsidRPr="00FB6D38">
        <w:rPr>
          <w:spacing w:val="1"/>
          <w:sz w:val="28"/>
          <w:szCs w:val="28"/>
        </w:rPr>
        <w:t>Илецкий</w:t>
      </w:r>
      <w:proofErr w:type="spellEnd"/>
      <w:r w:rsidRPr="00FB6D38">
        <w:rPr>
          <w:spacing w:val="1"/>
          <w:sz w:val="28"/>
          <w:szCs w:val="28"/>
        </w:rPr>
        <w:t xml:space="preserve"> городской округ                     </w:t>
      </w:r>
      <w:r>
        <w:rPr>
          <w:spacing w:val="1"/>
          <w:sz w:val="28"/>
          <w:szCs w:val="28"/>
        </w:rPr>
        <w:t xml:space="preserve">                            В.И. Дубровин</w:t>
      </w:r>
      <w:r>
        <w:rPr>
          <w:sz w:val="28"/>
          <w:szCs w:val="28"/>
        </w:rPr>
        <w:t xml:space="preserve"> </w:t>
      </w:r>
    </w:p>
    <w:p w:rsidR="004679C9" w:rsidRDefault="004679C9" w:rsidP="008C50FC">
      <w:pPr>
        <w:tabs>
          <w:tab w:val="left" w:pos="7016"/>
        </w:tabs>
        <w:jc w:val="both"/>
        <w:rPr>
          <w:sz w:val="28"/>
          <w:szCs w:val="28"/>
        </w:rPr>
      </w:pPr>
    </w:p>
    <w:p w:rsidR="004679C9" w:rsidRDefault="004679C9" w:rsidP="008C50FC">
      <w:pPr>
        <w:tabs>
          <w:tab w:val="left" w:pos="7016"/>
        </w:tabs>
        <w:jc w:val="both"/>
        <w:rPr>
          <w:sz w:val="28"/>
          <w:szCs w:val="28"/>
        </w:rPr>
      </w:pPr>
    </w:p>
    <w:p w:rsidR="00F25C4C" w:rsidRDefault="00F25C4C" w:rsidP="008C50FC">
      <w:pPr>
        <w:shd w:val="clear" w:color="auto" w:fill="FFFFFF"/>
        <w:jc w:val="both"/>
        <w:rPr>
          <w:sz w:val="20"/>
        </w:rPr>
      </w:pPr>
    </w:p>
    <w:p w:rsidR="00F25351" w:rsidRDefault="008C50FC" w:rsidP="008C50FC">
      <w:pPr>
        <w:shd w:val="clear" w:color="auto" w:fill="FFFFFF"/>
        <w:jc w:val="both"/>
        <w:rPr>
          <w:sz w:val="20"/>
        </w:rPr>
      </w:pPr>
      <w:r>
        <w:rPr>
          <w:sz w:val="20"/>
        </w:rPr>
        <w:t xml:space="preserve">Разослано: </w:t>
      </w:r>
      <w:r w:rsidR="00954F9C">
        <w:rPr>
          <w:sz w:val="20"/>
        </w:rPr>
        <w:t xml:space="preserve">Организационный отдел, </w:t>
      </w:r>
      <w:r w:rsidR="00927E4A" w:rsidRPr="00927E4A">
        <w:rPr>
          <w:sz w:val="20"/>
        </w:rPr>
        <w:t>Комитет экономического анализа и прогнозирования, Отдел по строительству, транспорту, ЖКХ, дорожному хозяйству, газификации и связи, Финансовое управление</w:t>
      </w:r>
      <w:r w:rsidR="00954F9C">
        <w:rPr>
          <w:sz w:val="20"/>
        </w:rPr>
        <w:t>, Отдел культуры</w:t>
      </w:r>
    </w:p>
    <w:p w:rsidR="00F25C4C" w:rsidRDefault="00F25C4C" w:rsidP="008C50FC">
      <w:pPr>
        <w:shd w:val="clear" w:color="auto" w:fill="FFFFFF"/>
        <w:jc w:val="both"/>
        <w:rPr>
          <w:sz w:val="28"/>
          <w:szCs w:val="28"/>
        </w:rPr>
        <w:sectPr w:rsidR="00F25C4C" w:rsidSect="00E64BF5">
          <w:headerReference w:type="even" r:id="rId10"/>
          <w:footerReference w:type="default" r:id="rId11"/>
          <w:pgSz w:w="11906" w:h="16838"/>
          <w:pgMar w:top="1134" w:right="851" w:bottom="1134" w:left="1701" w:header="227" w:footer="227" w:gutter="0"/>
          <w:cols w:space="720"/>
          <w:titlePg/>
          <w:docGrid w:linePitch="360"/>
        </w:sectPr>
      </w:pPr>
    </w:p>
    <w:p w:rsidR="00F25C4C" w:rsidRDefault="00F25C4C" w:rsidP="00F25C4C">
      <w:pPr>
        <w:shd w:val="clear" w:color="auto" w:fill="FFFFFF"/>
        <w:ind w:firstLine="10206"/>
        <w:rPr>
          <w:sz w:val="28"/>
          <w:szCs w:val="28"/>
        </w:rPr>
      </w:pPr>
      <w:r>
        <w:rPr>
          <w:sz w:val="28"/>
          <w:szCs w:val="28"/>
        </w:rPr>
        <w:lastRenderedPageBreak/>
        <w:t xml:space="preserve">Приложение </w:t>
      </w:r>
    </w:p>
    <w:p w:rsidR="00F25C4C" w:rsidRDefault="00F25C4C" w:rsidP="00F25C4C">
      <w:pPr>
        <w:shd w:val="clear" w:color="auto" w:fill="FFFFFF"/>
        <w:ind w:firstLine="10206"/>
        <w:rPr>
          <w:sz w:val="28"/>
          <w:szCs w:val="28"/>
        </w:rPr>
      </w:pPr>
      <w:r>
        <w:rPr>
          <w:sz w:val="28"/>
          <w:szCs w:val="28"/>
        </w:rPr>
        <w:t>к постановлению администрации</w:t>
      </w:r>
    </w:p>
    <w:p w:rsidR="00F25C4C" w:rsidRDefault="00F25C4C" w:rsidP="00F25C4C">
      <w:pPr>
        <w:shd w:val="clear" w:color="auto" w:fill="FFFFFF"/>
        <w:ind w:firstLine="10206"/>
        <w:rPr>
          <w:sz w:val="28"/>
          <w:szCs w:val="28"/>
        </w:rPr>
      </w:pPr>
      <w:r>
        <w:rPr>
          <w:sz w:val="28"/>
          <w:szCs w:val="28"/>
        </w:rPr>
        <w:t xml:space="preserve">муниципального образования </w:t>
      </w:r>
    </w:p>
    <w:p w:rsidR="00F25C4C" w:rsidRDefault="00F25C4C" w:rsidP="00F25C4C">
      <w:pPr>
        <w:shd w:val="clear" w:color="auto" w:fill="FFFFFF"/>
        <w:ind w:firstLine="10206"/>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w:t>
      </w:r>
      <w:r w:rsidR="00E857AA">
        <w:rPr>
          <w:sz w:val="28"/>
          <w:szCs w:val="28"/>
        </w:rPr>
        <w:t>г</w:t>
      </w:r>
    </w:p>
    <w:p w:rsidR="00F25C4C" w:rsidRDefault="00F870DD" w:rsidP="00F25C4C">
      <w:pPr>
        <w:shd w:val="clear" w:color="auto" w:fill="FFFFFF"/>
        <w:ind w:firstLine="10206"/>
        <w:jc w:val="both"/>
        <w:rPr>
          <w:sz w:val="28"/>
          <w:szCs w:val="28"/>
        </w:rPr>
      </w:pPr>
      <w:r>
        <w:rPr>
          <w:sz w:val="28"/>
          <w:szCs w:val="28"/>
        </w:rPr>
        <w:t>от 06.03.</w:t>
      </w:r>
      <w:r w:rsidR="00F25C4C">
        <w:rPr>
          <w:sz w:val="28"/>
          <w:szCs w:val="28"/>
        </w:rPr>
        <w:t>2023  №</w:t>
      </w:r>
      <w:r>
        <w:rPr>
          <w:sz w:val="28"/>
          <w:szCs w:val="28"/>
        </w:rPr>
        <w:t xml:space="preserve"> 430-п</w:t>
      </w:r>
    </w:p>
    <w:p w:rsidR="00F25C4C" w:rsidRDefault="00F25C4C" w:rsidP="00F25C4C">
      <w:pPr>
        <w:shd w:val="clear" w:color="auto" w:fill="FFFFFF"/>
        <w:jc w:val="both"/>
        <w:rPr>
          <w:sz w:val="28"/>
          <w:szCs w:val="28"/>
        </w:rPr>
      </w:pPr>
    </w:p>
    <w:p w:rsidR="00F25C4C" w:rsidRDefault="00F25C4C" w:rsidP="00F25C4C">
      <w:pPr>
        <w:shd w:val="clear" w:color="auto" w:fill="FFFFFF"/>
        <w:jc w:val="both"/>
        <w:rPr>
          <w:sz w:val="28"/>
          <w:szCs w:val="28"/>
        </w:rPr>
      </w:pPr>
    </w:p>
    <w:p w:rsidR="00F25C4C" w:rsidRDefault="00F25C4C" w:rsidP="00F25C4C">
      <w:pPr>
        <w:shd w:val="clear" w:color="auto" w:fill="FFFFFF"/>
        <w:jc w:val="center"/>
        <w:rPr>
          <w:sz w:val="28"/>
          <w:szCs w:val="28"/>
        </w:rPr>
      </w:pPr>
      <w:r>
        <w:rPr>
          <w:sz w:val="28"/>
          <w:szCs w:val="28"/>
        </w:rPr>
        <w:t>Перечень уполномоченных по исполнению расходных обязательств</w:t>
      </w:r>
    </w:p>
    <w:p w:rsidR="00F25C4C" w:rsidRPr="00F96E55" w:rsidRDefault="00F25C4C" w:rsidP="00F25C4C">
      <w:pPr>
        <w:shd w:val="clear" w:color="auto" w:fill="FFFFFF"/>
        <w:jc w:val="center"/>
        <w:rPr>
          <w:sz w:val="28"/>
          <w:szCs w:val="28"/>
        </w:rPr>
      </w:pPr>
    </w:p>
    <w:tbl>
      <w:tblPr>
        <w:tblW w:w="14458"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03"/>
        <w:gridCol w:w="4677"/>
        <w:gridCol w:w="4678"/>
      </w:tblGrid>
      <w:tr w:rsidR="00F25C4C" w:rsidRPr="00F96E55" w:rsidTr="00C14CA8">
        <w:trPr>
          <w:trHeight w:val="454"/>
        </w:trPr>
        <w:tc>
          <w:tcPr>
            <w:tcW w:w="5103" w:type="dxa"/>
            <w:tcBorders>
              <w:top w:val="single" w:sz="4" w:space="0" w:color="00000A"/>
              <w:left w:val="single" w:sz="4" w:space="0" w:color="00000A"/>
              <w:bottom w:val="single" w:sz="4" w:space="0" w:color="auto"/>
              <w:right w:val="single" w:sz="4" w:space="0" w:color="00000A"/>
            </w:tcBorders>
            <w:vAlign w:val="center"/>
            <w:hideMark/>
          </w:tcPr>
          <w:p w:rsidR="00F25C4C" w:rsidRPr="00F96E55" w:rsidRDefault="00F25C4C" w:rsidP="00C14CA8">
            <w:pPr>
              <w:shd w:val="clear" w:color="auto" w:fill="FFFFFF"/>
              <w:jc w:val="center"/>
              <w:rPr>
                <w:sz w:val="28"/>
                <w:szCs w:val="28"/>
              </w:rPr>
            </w:pPr>
            <w:r w:rsidRPr="00F96E55">
              <w:rPr>
                <w:sz w:val="28"/>
                <w:szCs w:val="28"/>
              </w:rPr>
              <w:t>Наименование мероприятия</w:t>
            </w:r>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F25C4C" w:rsidRPr="00F96E55" w:rsidRDefault="00F25C4C" w:rsidP="00C14CA8">
            <w:pPr>
              <w:shd w:val="clear" w:color="auto" w:fill="FFFFFF"/>
              <w:jc w:val="center"/>
              <w:rPr>
                <w:sz w:val="28"/>
                <w:szCs w:val="28"/>
              </w:rPr>
            </w:pPr>
            <w:r w:rsidRPr="00F96E55">
              <w:rPr>
                <w:sz w:val="28"/>
                <w:szCs w:val="28"/>
              </w:rPr>
              <w:t>Перечень объектов</w:t>
            </w:r>
          </w:p>
        </w:tc>
        <w:tc>
          <w:tcPr>
            <w:tcW w:w="4678" w:type="dxa"/>
            <w:tcBorders>
              <w:top w:val="single" w:sz="4" w:space="0" w:color="00000A"/>
              <w:left w:val="single" w:sz="4" w:space="0" w:color="00000A"/>
              <w:bottom w:val="single" w:sz="4" w:space="0" w:color="00000A"/>
              <w:right w:val="single" w:sz="4" w:space="0" w:color="00000A"/>
            </w:tcBorders>
            <w:vAlign w:val="center"/>
            <w:hideMark/>
          </w:tcPr>
          <w:p w:rsidR="00F25C4C" w:rsidRPr="00F96E55" w:rsidRDefault="00F25C4C" w:rsidP="00C14CA8">
            <w:pPr>
              <w:shd w:val="clear" w:color="auto" w:fill="FFFFFF"/>
              <w:jc w:val="center"/>
              <w:rPr>
                <w:sz w:val="28"/>
                <w:szCs w:val="28"/>
              </w:rPr>
            </w:pPr>
            <w:r w:rsidRPr="00F96E55">
              <w:rPr>
                <w:sz w:val="28"/>
                <w:szCs w:val="28"/>
              </w:rPr>
              <w:t>Уполномоченный орган</w:t>
            </w:r>
          </w:p>
        </w:tc>
      </w:tr>
      <w:tr w:rsidR="00F25C4C" w:rsidRPr="00F96E55" w:rsidTr="00C14CA8">
        <w:trPr>
          <w:trHeight w:val="2465"/>
        </w:trPr>
        <w:tc>
          <w:tcPr>
            <w:tcW w:w="5103" w:type="dxa"/>
            <w:tcBorders>
              <w:top w:val="single" w:sz="4" w:space="0" w:color="auto"/>
              <w:left w:val="single" w:sz="4" w:space="0" w:color="00000A"/>
              <w:bottom w:val="single" w:sz="4" w:space="0" w:color="auto"/>
              <w:right w:val="single" w:sz="4" w:space="0" w:color="00000A"/>
            </w:tcBorders>
            <w:vAlign w:val="center"/>
            <w:hideMark/>
          </w:tcPr>
          <w:p w:rsidR="00F25C4C" w:rsidRPr="00F96E55" w:rsidRDefault="00F25C4C" w:rsidP="00F25C4C">
            <w:pPr>
              <w:shd w:val="clear" w:color="auto" w:fill="FFFFFF"/>
              <w:jc w:val="center"/>
              <w:rPr>
                <w:sz w:val="28"/>
                <w:szCs w:val="28"/>
              </w:rPr>
            </w:pPr>
            <w:proofErr w:type="gramStart"/>
            <w:r w:rsidRPr="00F25C4C">
              <w:rPr>
                <w:sz w:val="28"/>
                <w:szCs w:val="28"/>
              </w:rPr>
              <w:t>Реализация инициативных проектов (капитальный ремонт фасада и замена четырёх оконных блоков в</w:t>
            </w:r>
            <w:r>
              <w:rPr>
                <w:sz w:val="28"/>
                <w:szCs w:val="28"/>
              </w:rPr>
              <w:t xml:space="preserve"> </w:t>
            </w:r>
            <w:proofErr w:type="spellStart"/>
            <w:r w:rsidRPr="00F25C4C">
              <w:rPr>
                <w:sz w:val="28"/>
                <w:szCs w:val="28"/>
              </w:rPr>
              <w:t>Боевогорском</w:t>
            </w:r>
            <w:proofErr w:type="spellEnd"/>
            <w:r w:rsidRPr="00F25C4C">
              <w:rPr>
                <w:sz w:val="28"/>
                <w:szCs w:val="28"/>
              </w:rPr>
              <w:t xml:space="preserve"> сельском доме культуры, расположенном по адресу:</w:t>
            </w:r>
            <w:proofErr w:type="gramEnd"/>
            <w:r>
              <w:rPr>
                <w:sz w:val="28"/>
                <w:szCs w:val="28"/>
              </w:rPr>
              <w:t xml:space="preserve"> </w:t>
            </w:r>
            <w:proofErr w:type="gramStart"/>
            <w:r w:rsidRPr="00F25C4C">
              <w:rPr>
                <w:sz w:val="28"/>
                <w:szCs w:val="28"/>
              </w:rPr>
              <w:t>Оренбургская область, Соль-</w:t>
            </w:r>
            <w:proofErr w:type="spellStart"/>
            <w:r w:rsidRPr="00F25C4C">
              <w:rPr>
                <w:sz w:val="28"/>
                <w:szCs w:val="28"/>
              </w:rPr>
              <w:t>Илецкий</w:t>
            </w:r>
            <w:proofErr w:type="spellEnd"/>
            <w:r w:rsidRPr="00F25C4C">
              <w:rPr>
                <w:sz w:val="28"/>
                <w:szCs w:val="28"/>
              </w:rPr>
              <w:t xml:space="preserve"> городской округ, с. Боевая Гора, ул. Таврическая, 14)</w:t>
            </w:r>
            <w:proofErr w:type="gramEnd"/>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F25C4C" w:rsidRPr="00F96E55" w:rsidRDefault="00F25C4C" w:rsidP="00C14CA8">
            <w:pPr>
              <w:shd w:val="clear" w:color="auto" w:fill="FFFFFF"/>
              <w:jc w:val="center"/>
              <w:rPr>
                <w:sz w:val="28"/>
                <w:szCs w:val="28"/>
              </w:rPr>
            </w:pPr>
            <w:r>
              <w:rPr>
                <w:sz w:val="28"/>
                <w:szCs w:val="28"/>
              </w:rPr>
              <w:t>К</w:t>
            </w:r>
            <w:r w:rsidRPr="00F25C4C">
              <w:rPr>
                <w:sz w:val="28"/>
                <w:szCs w:val="28"/>
              </w:rPr>
              <w:t xml:space="preserve">апитальный ремонт фасада и замена четырёх оконных блоков в </w:t>
            </w:r>
            <w:proofErr w:type="spellStart"/>
            <w:r w:rsidRPr="00F25C4C">
              <w:rPr>
                <w:sz w:val="28"/>
                <w:szCs w:val="28"/>
              </w:rPr>
              <w:t>Боевогорском</w:t>
            </w:r>
            <w:proofErr w:type="spellEnd"/>
            <w:r w:rsidRPr="00F25C4C">
              <w:rPr>
                <w:sz w:val="28"/>
                <w:szCs w:val="28"/>
              </w:rPr>
              <w:t xml:space="preserve"> сельском доме культуры, расположенном по адресу: </w:t>
            </w:r>
            <w:proofErr w:type="gramStart"/>
            <w:r w:rsidRPr="00F25C4C">
              <w:rPr>
                <w:sz w:val="28"/>
                <w:szCs w:val="28"/>
              </w:rPr>
              <w:t>Оренбургская область, Соль-</w:t>
            </w:r>
            <w:proofErr w:type="spellStart"/>
            <w:r w:rsidRPr="00F25C4C">
              <w:rPr>
                <w:sz w:val="28"/>
                <w:szCs w:val="28"/>
              </w:rPr>
              <w:t>Илецкий</w:t>
            </w:r>
            <w:proofErr w:type="spellEnd"/>
            <w:r w:rsidRPr="00F25C4C">
              <w:rPr>
                <w:sz w:val="28"/>
                <w:szCs w:val="28"/>
              </w:rPr>
              <w:t xml:space="preserve"> городской округ, с. Боевая Гора, ул. Таврическая, 14</w:t>
            </w:r>
            <w:proofErr w:type="gramEnd"/>
          </w:p>
        </w:tc>
        <w:tc>
          <w:tcPr>
            <w:tcW w:w="4678" w:type="dxa"/>
            <w:tcBorders>
              <w:top w:val="single" w:sz="4" w:space="0" w:color="00000A"/>
              <w:left w:val="single" w:sz="4" w:space="0" w:color="00000A"/>
              <w:bottom w:val="single" w:sz="4" w:space="0" w:color="auto"/>
              <w:right w:val="single" w:sz="4" w:space="0" w:color="00000A"/>
            </w:tcBorders>
            <w:vAlign w:val="center"/>
            <w:hideMark/>
          </w:tcPr>
          <w:p w:rsidR="00F25C4C" w:rsidRPr="00F96E55" w:rsidRDefault="00F25C4C" w:rsidP="00C14CA8">
            <w:pPr>
              <w:shd w:val="clear" w:color="auto" w:fill="FFFFFF"/>
              <w:jc w:val="center"/>
              <w:rPr>
                <w:sz w:val="28"/>
                <w:szCs w:val="28"/>
              </w:rPr>
            </w:pPr>
            <w:r w:rsidRPr="002E61AA">
              <w:rPr>
                <w:sz w:val="28"/>
                <w:szCs w:val="28"/>
              </w:rPr>
              <w:t>Муниципальное бюджетное</w:t>
            </w:r>
            <w:r>
              <w:rPr>
                <w:sz w:val="28"/>
                <w:szCs w:val="28"/>
              </w:rPr>
              <w:t xml:space="preserve"> </w:t>
            </w:r>
            <w:r w:rsidRPr="002E61AA">
              <w:rPr>
                <w:sz w:val="28"/>
                <w:szCs w:val="28"/>
              </w:rPr>
              <w:t>учреждение культуры «Клуб</w:t>
            </w:r>
            <w:r>
              <w:rPr>
                <w:sz w:val="28"/>
                <w:szCs w:val="28"/>
              </w:rPr>
              <w:t xml:space="preserve"> </w:t>
            </w:r>
            <w:r w:rsidRPr="002E61AA">
              <w:rPr>
                <w:sz w:val="28"/>
                <w:szCs w:val="28"/>
              </w:rPr>
              <w:t>народного творчества» Соль-</w:t>
            </w:r>
            <w:proofErr w:type="spellStart"/>
            <w:r w:rsidRPr="002E61AA">
              <w:rPr>
                <w:sz w:val="28"/>
                <w:szCs w:val="28"/>
              </w:rPr>
              <w:t>Илецкого</w:t>
            </w:r>
            <w:proofErr w:type="spellEnd"/>
            <w:r w:rsidRPr="002E61AA">
              <w:rPr>
                <w:sz w:val="28"/>
                <w:szCs w:val="28"/>
              </w:rPr>
              <w:t xml:space="preserve"> городского округа Оренбургской области</w:t>
            </w:r>
          </w:p>
        </w:tc>
      </w:tr>
      <w:tr w:rsidR="00F25C4C" w:rsidRPr="00F96E55" w:rsidTr="00C14CA8">
        <w:trPr>
          <w:trHeight w:val="420"/>
        </w:trPr>
        <w:tc>
          <w:tcPr>
            <w:tcW w:w="5103" w:type="dxa"/>
            <w:vMerge w:val="restart"/>
            <w:tcBorders>
              <w:top w:val="single" w:sz="4" w:space="0" w:color="auto"/>
              <w:left w:val="single" w:sz="4" w:space="0" w:color="00000A"/>
              <w:right w:val="single" w:sz="4" w:space="0" w:color="00000A"/>
            </w:tcBorders>
            <w:vAlign w:val="center"/>
          </w:tcPr>
          <w:p w:rsidR="00F25C4C" w:rsidRDefault="00F25C4C" w:rsidP="00C14CA8">
            <w:pPr>
              <w:shd w:val="clear" w:color="auto" w:fill="FFFFFF"/>
              <w:jc w:val="center"/>
              <w:rPr>
                <w:sz w:val="28"/>
                <w:szCs w:val="28"/>
              </w:rPr>
            </w:pPr>
          </w:p>
          <w:p w:rsidR="00F25C4C" w:rsidRDefault="00F25C4C" w:rsidP="00C14CA8">
            <w:pPr>
              <w:shd w:val="clear" w:color="auto" w:fill="FFFFFF"/>
              <w:jc w:val="center"/>
              <w:rPr>
                <w:sz w:val="28"/>
                <w:szCs w:val="28"/>
              </w:rPr>
            </w:pPr>
            <w:proofErr w:type="gramStart"/>
            <w:r w:rsidRPr="002E61AA">
              <w:rPr>
                <w:sz w:val="28"/>
                <w:szCs w:val="28"/>
              </w:rPr>
              <w:t>Реализация инициативных проектов (капитальный ремонт исторического сооружения в с. Григорьевка Соль-</w:t>
            </w:r>
            <w:proofErr w:type="spellStart"/>
            <w:r w:rsidRPr="002E61AA">
              <w:rPr>
                <w:sz w:val="28"/>
                <w:szCs w:val="28"/>
              </w:rPr>
              <w:t>Илецкого</w:t>
            </w:r>
            <w:proofErr w:type="spellEnd"/>
            <w:r w:rsidRPr="002E61AA">
              <w:rPr>
                <w:sz w:val="28"/>
                <w:szCs w:val="28"/>
              </w:rPr>
              <w:t xml:space="preserve"> городского округа, расположенного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с. Григорьевка, ул. Ленина,31 «А»)</w:t>
            </w:r>
            <w:proofErr w:type="gramEnd"/>
          </w:p>
          <w:p w:rsidR="00F25C4C" w:rsidRDefault="00F25C4C" w:rsidP="00C14CA8">
            <w:pPr>
              <w:shd w:val="clear" w:color="auto" w:fill="FFFFFF"/>
              <w:jc w:val="center"/>
              <w:rPr>
                <w:sz w:val="28"/>
                <w:szCs w:val="28"/>
              </w:rPr>
            </w:pPr>
          </w:p>
          <w:p w:rsidR="00F25C4C" w:rsidRDefault="00F25C4C" w:rsidP="00C14CA8">
            <w:pPr>
              <w:shd w:val="clear" w:color="auto" w:fill="FFFFFF"/>
              <w:jc w:val="center"/>
              <w:rPr>
                <w:sz w:val="28"/>
                <w:szCs w:val="28"/>
              </w:rPr>
            </w:pPr>
          </w:p>
          <w:p w:rsidR="00F25C4C" w:rsidRPr="002E61AA" w:rsidRDefault="00F25C4C" w:rsidP="00C14CA8">
            <w:pPr>
              <w:shd w:val="clear" w:color="auto" w:fill="FFFFFF"/>
              <w:jc w:val="center"/>
              <w:rPr>
                <w:sz w:val="28"/>
                <w:szCs w:val="28"/>
              </w:rPr>
            </w:pPr>
            <w:proofErr w:type="gramStart"/>
            <w:r w:rsidRPr="002E61AA">
              <w:rPr>
                <w:sz w:val="28"/>
                <w:szCs w:val="28"/>
              </w:rPr>
              <w:t xml:space="preserve">Реализация инициативных проектов (Монтаж хоккейной коробки в с. </w:t>
            </w:r>
            <w:proofErr w:type="spellStart"/>
            <w:r w:rsidRPr="002E61AA">
              <w:rPr>
                <w:sz w:val="28"/>
                <w:szCs w:val="28"/>
              </w:rPr>
              <w:t>Кумакское</w:t>
            </w:r>
            <w:proofErr w:type="spell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w:t>
            </w:r>
            <w:r>
              <w:rPr>
                <w:sz w:val="28"/>
                <w:szCs w:val="28"/>
              </w:rPr>
              <w:t xml:space="preserve">, с. </w:t>
            </w:r>
            <w:proofErr w:type="spellStart"/>
            <w:r>
              <w:rPr>
                <w:sz w:val="28"/>
                <w:szCs w:val="28"/>
              </w:rPr>
              <w:t>Кумакское</w:t>
            </w:r>
            <w:proofErr w:type="spellEnd"/>
            <w:r>
              <w:rPr>
                <w:sz w:val="28"/>
                <w:szCs w:val="28"/>
              </w:rPr>
              <w:t>, ул. Молодёжная)</w:t>
            </w:r>
            <w:proofErr w:type="gramEnd"/>
          </w:p>
          <w:p w:rsidR="00F25C4C" w:rsidRPr="002E61AA" w:rsidRDefault="00F25C4C" w:rsidP="00C14CA8">
            <w:pPr>
              <w:shd w:val="clear" w:color="auto" w:fill="FFFFFF"/>
              <w:jc w:val="center"/>
              <w:rPr>
                <w:sz w:val="28"/>
                <w:szCs w:val="28"/>
              </w:rPr>
            </w:pPr>
          </w:p>
        </w:tc>
        <w:tc>
          <w:tcPr>
            <w:tcW w:w="4677" w:type="dxa"/>
            <w:tcBorders>
              <w:top w:val="single" w:sz="4" w:space="0" w:color="00000A"/>
              <w:left w:val="single" w:sz="4" w:space="0" w:color="00000A"/>
              <w:bottom w:val="single" w:sz="4" w:space="0" w:color="00000A"/>
              <w:right w:val="single" w:sz="4" w:space="0" w:color="00000A"/>
            </w:tcBorders>
            <w:vAlign w:val="center"/>
          </w:tcPr>
          <w:p w:rsidR="00F25C4C" w:rsidRDefault="00F25C4C" w:rsidP="00C14CA8">
            <w:pPr>
              <w:shd w:val="clear" w:color="auto" w:fill="FFFFFF"/>
              <w:jc w:val="center"/>
              <w:rPr>
                <w:sz w:val="28"/>
                <w:szCs w:val="28"/>
              </w:rPr>
            </w:pPr>
          </w:p>
          <w:p w:rsidR="00F25C4C" w:rsidRDefault="00F25C4C" w:rsidP="00C14CA8">
            <w:pPr>
              <w:shd w:val="clear" w:color="auto" w:fill="FFFFFF"/>
              <w:jc w:val="center"/>
              <w:rPr>
                <w:sz w:val="28"/>
                <w:szCs w:val="28"/>
              </w:rPr>
            </w:pPr>
            <w:proofErr w:type="gramStart"/>
            <w:r>
              <w:rPr>
                <w:sz w:val="28"/>
                <w:szCs w:val="28"/>
              </w:rPr>
              <w:t>К</w:t>
            </w:r>
            <w:r w:rsidRPr="002E61AA">
              <w:rPr>
                <w:sz w:val="28"/>
                <w:szCs w:val="28"/>
              </w:rPr>
              <w:t>апитальный ремонт исторического сооружения в с. Григорьевка Соль-</w:t>
            </w:r>
            <w:proofErr w:type="spellStart"/>
            <w:r w:rsidRPr="002E61AA">
              <w:rPr>
                <w:sz w:val="28"/>
                <w:szCs w:val="28"/>
              </w:rPr>
              <w:t>Илецкого</w:t>
            </w:r>
            <w:proofErr w:type="spellEnd"/>
            <w:r w:rsidRPr="002E61AA">
              <w:rPr>
                <w:sz w:val="28"/>
                <w:szCs w:val="28"/>
              </w:rPr>
              <w:t xml:space="preserve"> городского округа, расположенного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с.</w:t>
            </w:r>
            <w:r>
              <w:rPr>
                <w:sz w:val="28"/>
                <w:szCs w:val="28"/>
              </w:rPr>
              <w:t xml:space="preserve"> Григорьевка, ул. Ленина,31 «А»</w:t>
            </w:r>
            <w:proofErr w:type="gramEnd"/>
          </w:p>
          <w:p w:rsidR="00F25C4C" w:rsidRDefault="00F25C4C" w:rsidP="00C14CA8">
            <w:pPr>
              <w:shd w:val="clear" w:color="auto" w:fill="FFFFFF"/>
              <w:jc w:val="center"/>
              <w:rPr>
                <w:sz w:val="28"/>
                <w:szCs w:val="28"/>
              </w:rPr>
            </w:pPr>
          </w:p>
          <w:p w:rsidR="00F25C4C" w:rsidRPr="002E61AA" w:rsidRDefault="00F25C4C" w:rsidP="00C14CA8">
            <w:pPr>
              <w:shd w:val="clear" w:color="auto" w:fill="FFFFFF"/>
              <w:jc w:val="center"/>
              <w:rPr>
                <w:sz w:val="28"/>
                <w:szCs w:val="28"/>
              </w:rPr>
            </w:pPr>
          </w:p>
        </w:tc>
        <w:tc>
          <w:tcPr>
            <w:tcW w:w="4678" w:type="dxa"/>
            <w:tcBorders>
              <w:top w:val="single" w:sz="4" w:space="0" w:color="auto"/>
              <w:left w:val="single" w:sz="4" w:space="0" w:color="00000A"/>
              <w:bottom w:val="single" w:sz="4" w:space="0" w:color="00000A"/>
              <w:right w:val="single" w:sz="4" w:space="0" w:color="00000A"/>
            </w:tcBorders>
            <w:vAlign w:val="center"/>
          </w:tcPr>
          <w:p w:rsidR="00F25C4C" w:rsidRPr="00F96E55" w:rsidRDefault="00F25C4C" w:rsidP="00C14CA8">
            <w:pPr>
              <w:shd w:val="clear" w:color="auto" w:fill="FFFFFF"/>
              <w:jc w:val="center"/>
              <w:rPr>
                <w:sz w:val="28"/>
                <w:szCs w:val="28"/>
              </w:rPr>
            </w:pPr>
            <w:r w:rsidRPr="006A4FA5">
              <w:rPr>
                <w:sz w:val="28"/>
                <w:szCs w:val="28"/>
              </w:rPr>
              <w:t>Муниципальное бюджетное учреждение культуры «Клуб народного творчества» Соль-</w:t>
            </w:r>
            <w:proofErr w:type="spellStart"/>
            <w:r w:rsidRPr="006A4FA5">
              <w:rPr>
                <w:sz w:val="28"/>
                <w:szCs w:val="28"/>
              </w:rPr>
              <w:t>Илецкого</w:t>
            </w:r>
            <w:proofErr w:type="spellEnd"/>
            <w:r w:rsidRPr="006A4FA5">
              <w:rPr>
                <w:sz w:val="28"/>
                <w:szCs w:val="28"/>
              </w:rPr>
              <w:t xml:space="preserve"> городского округа Оренбургской области</w:t>
            </w:r>
          </w:p>
        </w:tc>
      </w:tr>
      <w:tr w:rsidR="00F25C4C" w:rsidRPr="00F96E55" w:rsidTr="00C14CA8">
        <w:trPr>
          <w:trHeight w:val="70"/>
        </w:trPr>
        <w:tc>
          <w:tcPr>
            <w:tcW w:w="5103" w:type="dxa"/>
            <w:vMerge/>
            <w:tcBorders>
              <w:left w:val="single" w:sz="4" w:space="0" w:color="00000A"/>
              <w:bottom w:val="single" w:sz="4" w:space="0" w:color="00000A"/>
              <w:right w:val="single" w:sz="4" w:space="0" w:color="00000A"/>
            </w:tcBorders>
            <w:vAlign w:val="center"/>
          </w:tcPr>
          <w:p w:rsidR="00F25C4C" w:rsidRPr="002E61AA" w:rsidRDefault="00F25C4C" w:rsidP="00C14CA8">
            <w:pPr>
              <w:shd w:val="clear" w:color="auto" w:fill="FFFFFF"/>
              <w:jc w:val="center"/>
              <w:rPr>
                <w:sz w:val="28"/>
                <w:szCs w:val="28"/>
              </w:rPr>
            </w:pPr>
          </w:p>
        </w:tc>
        <w:tc>
          <w:tcPr>
            <w:tcW w:w="4677" w:type="dxa"/>
            <w:tcBorders>
              <w:top w:val="single" w:sz="4" w:space="0" w:color="00000A"/>
              <w:left w:val="single" w:sz="4" w:space="0" w:color="00000A"/>
              <w:bottom w:val="single" w:sz="4" w:space="0" w:color="00000A"/>
              <w:right w:val="single" w:sz="4" w:space="0" w:color="00000A"/>
            </w:tcBorders>
            <w:vAlign w:val="center"/>
          </w:tcPr>
          <w:p w:rsidR="00F25C4C" w:rsidRPr="002E61AA" w:rsidRDefault="00F25C4C" w:rsidP="00C14CA8">
            <w:pPr>
              <w:shd w:val="clear" w:color="auto" w:fill="FFFFFF"/>
              <w:jc w:val="center"/>
              <w:rPr>
                <w:sz w:val="28"/>
                <w:szCs w:val="28"/>
              </w:rPr>
            </w:pPr>
            <w:r>
              <w:rPr>
                <w:sz w:val="28"/>
                <w:szCs w:val="28"/>
              </w:rPr>
              <w:t xml:space="preserve"> </w:t>
            </w:r>
            <w:proofErr w:type="gramStart"/>
            <w:r>
              <w:rPr>
                <w:sz w:val="28"/>
                <w:szCs w:val="28"/>
              </w:rPr>
              <w:t>М</w:t>
            </w:r>
            <w:r w:rsidRPr="002E61AA">
              <w:rPr>
                <w:sz w:val="28"/>
                <w:szCs w:val="28"/>
              </w:rPr>
              <w:t xml:space="preserve">онтаж хоккейной коробки в с. </w:t>
            </w:r>
            <w:proofErr w:type="spellStart"/>
            <w:r w:rsidRPr="002E61AA">
              <w:rPr>
                <w:sz w:val="28"/>
                <w:szCs w:val="28"/>
              </w:rPr>
              <w:t>Кумакское</w:t>
            </w:r>
            <w:proofErr w:type="spell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w:t>
            </w:r>
            <w:proofErr w:type="gramEnd"/>
            <w:r w:rsidRPr="002E61AA">
              <w:rPr>
                <w:sz w:val="28"/>
                <w:szCs w:val="28"/>
              </w:rPr>
              <w:t xml:space="preserve"> 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w:t>
            </w:r>
            <w:r>
              <w:rPr>
                <w:sz w:val="28"/>
                <w:szCs w:val="28"/>
              </w:rPr>
              <w:t xml:space="preserve">, с. </w:t>
            </w:r>
            <w:proofErr w:type="spellStart"/>
            <w:r>
              <w:rPr>
                <w:sz w:val="28"/>
                <w:szCs w:val="28"/>
              </w:rPr>
              <w:t>Кумакское</w:t>
            </w:r>
            <w:proofErr w:type="spellEnd"/>
            <w:r>
              <w:rPr>
                <w:sz w:val="28"/>
                <w:szCs w:val="28"/>
              </w:rPr>
              <w:t>, ул. Молодёжная</w:t>
            </w:r>
          </w:p>
          <w:p w:rsidR="00F25C4C" w:rsidRPr="002E61AA" w:rsidRDefault="00F25C4C" w:rsidP="00C14CA8">
            <w:pPr>
              <w:shd w:val="clear" w:color="auto" w:fill="FFFFFF"/>
              <w:jc w:val="center"/>
              <w:rPr>
                <w:sz w:val="28"/>
                <w:szCs w:val="28"/>
              </w:rPr>
            </w:pPr>
          </w:p>
        </w:tc>
        <w:tc>
          <w:tcPr>
            <w:tcW w:w="4678" w:type="dxa"/>
            <w:tcBorders>
              <w:top w:val="single" w:sz="4" w:space="0" w:color="00000A"/>
              <w:left w:val="single" w:sz="4" w:space="0" w:color="00000A"/>
              <w:bottom w:val="single" w:sz="4" w:space="0" w:color="auto"/>
              <w:right w:val="single" w:sz="4" w:space="0" w:color="00000A"/>
            </w:tcBorders>
            <w:vAlign w:val="center"/>
          </w:tcPr>
          <w:p w:rsidR="00F25C4C" w:rsidRPr="00F96E55" w:rsidRDefault="00F25C4C" w:rsidP="00C14CA8">
            <w:pPr>
              <w:shd w:val="clear" w:color="auto" w:fill="FFFFFF"/>
              <w:jc w:val="center"/>
              <w:rPr>
                <w:sz w:val="28"/>
                <w:szCs w:val="28"/>
              </w:rPr>
            </w:pPr>
            <w:r w:rsidRPr="002E61AA">
              <w:rPr>
                <w:sz w:val="28"/>
                <w:szCs w:val="28"/>
              </w:rPr>
              <w:t>Муниципальное автономное учреждение «Физкультурно-спортивный центр муниципального образования Соль-</w:t>
            </w:r>
            <w:proofErr w:type="spellStart"/>
            <w:r w:rsidRPr="002E61AA">
              <w:rPr>
                <w:sz w:val="28"/>
                <w:szCs w:val="28"/>
              </w:rPr>
              <w:t>Илецкий</w:t>
            </w:r>
            <w:proofErr w:type="spellEnd"/>
            <w:r w:rsidRPr="002E61AA">
              <w:rPr>
                <w:sz w:val="28"/>
                <w:szCs w:val="28"/>
              </w:rPr>
              <w:t xml:space="preserve"> городской округ»</w:t>
            </w:r>
          </w:p>
        </w:tc>
      </w:tr>
      <w:tr w:rsidR="00F25C4C" w:rsidRPr="00F96E55" w:rsidTr="00C14CA8">
        <w:trPr>
          <w:trHeight w:val="397"/>
        </w:trPr>
        <w:tc>
          <w:tcPr>
            <w:tcW w:w="5103" w:type="dxa"/>
            <w:tcBorders>
              <w:top w:val="nil"/>
              <w:left w:val="single" w:sz="4" w:space="0" w:color="00000A"/>
              <w:bottom w:val="single" w:sz="4" w:space="0" w:color="auto"/>
              <w:right w:val="single" w:sz="4" w:space="0" w:color="00000A"/>
            </w:tcBorders>
            <w:vAlign w:val="center"/>
          </w:tcPr>
          <w:p w:rsidR="00F25C4C" w:rsidRPr="002E61AA" w:rsidRDefault="00F25C4C" w:rsidP="00C14CA8">
            <w:pPr>
              <w:shd w:val="clear" w:color="auto" w:fill="FFFFFF"/>
              <w:jc w:val="center"/>
              <w:rPr>
                <w:sz w:val="28"/>
                <w:szCs w:val="28"/>
              </w:rPr>
            </w:pPr>
            <w:proofErr w:type="gramStart"/>
            <w:r w:rsidRPr="002E61AA">
              <w:rPr>
                <w:sz w:val="28"/>
                <w:szCs w:val="28"/>
              </w:rPr>
              <w:lastRenderedPageBreak/>
              <w:t>Реализация инициативных проектов (Монтаж хоккейной коробки в с. Первомайское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w:t>
            </w:r>
            <w:r>
              <w:rPr>
                <w:sz w:val="28"/>
                <w:szCs w:val="28"/>
              </w:rPr>
              <w:t>с. Первомайское, ул. Мира, 10Б)</w:t>
            </w:r>
            <w:proofErr w:type="gramEnd"/>
          </w:p>
        </w:tc>
        <w:tc>
          <w:tcPr>
            <w:tcW w:w="4677" w:type="dxa"/>
            <w:tcBorders>
              <w:top w:val="single" w:sz="4" w:space="0" w:color="00000A"/>
              <w:left w:val="single" w:sz="4" w:space="0" w:color="00000A"/>
              <w:bottom w:val="single" w:sz="4" w:space="0" w:color="auto"/>
              <w:right w:val="single" w:sz="4" w:space="0" w:color="00000A"/>
            </w:tcBorders>
            <w:vAlign w:val="center"/>
          </w:tcPr>
          <w:p w:rsidR="00F25C4C" w:rsidRDefault="00F25C4C" w:rsidP="00C14CA8">
            <w:pPr>
              <w:shd w:val="clear" w:color="auto" w:fill="FFFFFF"/>
              <w:jc w:val="center"/>
              <w:rPr>
                <w:sz w:val="28"/>
                <w:szCs w:val="28"/>
              </w:rPr>
            </w:pPr>
          </w:p>
          <w:p w:rsidR="00F25C4C" w:rsidRPr="002E61AA" w:rsidRDefault="00F25C4C" w:rsidP="00C14CA8">
            <w:pPr>
              <w:shd w:val="clear" w:color="auto" w:fill="FFFFFF"/>
              <w:jc w:val="center"/>
              <w:rPr>
                <w:sz w:val="28"/>
                <w:szCs w:val="28"/>
              </w:rPr>
            </w:pPr>
            <w:r>
              <w:rPr>
                <w:sz w:val="28"/>
                <w:szCs w:val="28"/>
              </w:rPr>
              <w:t xml:space="preserve"> </w:t>
            </w:r>
            <w:r w:rsidRPr="002E61AA">
              <w:rPr>
                <w:sz w:val="28"/>
                <w:szCs w:val="28"/>
              </w:rPr>
              <w:t xml:space="preserve">Монтаж хоккейной коробки в с. </w:t>
            </w:r>
            <w:proofErr w:type="gramStart"/>
            <w:r w:rsidRPr="002E61AA">
              <w:rPr>
                <w:sz w:val="28"/>
                <w:szCs w:val="28"/>
              </w:rPr>
              <w:t>Первомайское</w:t>
            </w:r>
            <w:proofErr w:type="gram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 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w:t>
            </w:r>
            <w:r>
              <w:rPr>
                <w:sz w:val="28"/>
                <w:szCs w:val="28"/>
              </w:rPr>
              <w:t xml:space="preserve">с. </w:t>
            </w:r>
            <w:proofErr w:type="gramStart"/>
            <w:r>
              <w:rPr>
                <w:sz w:val="28"/>
                <w:szCs w:val="28"/>
              </w:rPr>
              <w:t>Первомайское</w:t>
            </w:r>
            <w:proofErr w:type="gramEnd"/>
            <w:r>
              <w:rPr>
                <w:sz w:val="28"/>
                <w:szCs w:val="28"/>
              </w:rPr>
              <w:t>, ул. Мира, 10Б</w:t>
            </w:r>
          </w:p>
          <w:p w:rsidR="00F25C4C" w:rsidRPr="002E61AA" w:rsidRDefault="00F25C4C" w:rsidP="00C14CA8">
            <w:pPr>
              <w:shd w:val="clear" w:color="auto" w:fill="FFFFFF"/>
              <w:jc w:val="center"/>
              <w:rPr>
                <w:sz w:val="28"/>
                <w:szCs w:val="28"/>
              </w:rPr>
            </w:pPr>
          </w:p>
        </w:tc>
        <w:tc>
          <w:tcPr>
            <w:tcW w:w="4678" w:type="dxa"/>
            <w:tcBorders>
              <w:top w:val="single" w:sz="4" w:space="0" w:color="auto"/>
              <w:left w:val="single" w:sz="4" w:space="0" w:color="00000A"/>
              <w:bottom w:val="single" w:sz="4" w:space="0" w:color="auto"/>
              <w:right w:val="single" w:sz="4" w:space="0" w:color="00000A"/>
            </w:tcBorders>
            <w:vAlign w:val="center"/>
          </w:tcPr>
          <w:p w:rsidR="00F25C4C" w:rsidRPr="00F96E55" w:rsidRDefault="00F25C4C" w:rsidP="00C14CA8">
            <w:pPr>
              <w:shd w:val="clear" w:color="auto" w:fill="FFFFFF"/>
              <w:jc w:val="center"/>
              <w:rPr>
                <w:sz w:val="28"/>
                <w:szCs w:val="28"/>
              </w:rPr>
            </w:pPr>
            <w:r w:rsidRPr="006A4FA5">
              <w:rPr>
                <w:sz w:val="28"/>
                <w:szCs w:val="28"/>
              </w:rPr>
              <w:t>Муниципальное автономное учреждение «Физкультурно-спортивный центр муниципального образования Соль-</w:t>
            </w:r>
            <w:proofErr w:type="spellStart"/>
            <w:r w:rsidRPr="006A4FA5">
              <w:rPr>
                <w:sz w:val="28"/>
                <w:szCs w:val="28"/>
              </w:rPr>
              <w:t>Илецкий</w:t>
            </w:r>
            <w:proofErr w:type="spellEnd"/>
            <w:r w:rsidRPr="006A4FA5">
              <w:rPr>
                <w:sz w:val="28"/>
                <w:szCs w:val="28"/>
              </w:rPr>
              <w:t xml:space="preserve"> городской округ»</w:t>
            </w:r>
          </w:p>
        </w:tc>
      </w:tr>
      <w:tr w:rsidR="00F25C4C" w:rsidRPr="00F96E55" w:rsidTr="00C14CA8">
        <w:trPr>
          <w:trHeight w:val="397"/>
        </w:trPr>
        <w:tc>
          <w:tcPr>
            <w:tcW w:w="5103" w:type="dxa"/>
            <w:tcBorders>
              <w:top w:val="single" w:sz="4" w:space="0" w:color="auto"/>
              <w:left w:val="single" w:sz="4" w:space="0" w:color="00000A"/>
              <w:bottom w:val="single" w:sz="4" w:space="0" w:color="00000A"/>
              <w:right w:val="single" w:sz="4" w:space="0" w:color="00000A"/>
            </w:tcBorders>
            <w:vAlign w:val="center"/>
          </w:tcPr>
          <w:p w:rsidR="00F25C4C" w:rsidRPr="002E61AA" w:rsidRDefault="00F25C4C" w:rsidP="00C14CA8">
            <w:pPr>
              <w:shd w:val="clear" w:color="auto" w:fill="FFFFFF"/>
              <w:jc w:val="center"/>
              <w:rPr>
                <w:sz w:val="28"/>
                <w:szCs w:val="28"/>
              </w:rPr>
            </w:pPr>
            <w:proofErr w:type="gramStart"/>
            <w:r w:rsidRPr="00B62D4E">
              <w:rPr>
                <w:sz w:val="28"/>
                <w:szCs w:val="28"/>
              </w:rPr>
              <w:t>Реализация инициативных проектов (Монтаж хоккейной коробки в с. Угольное Соль-</w:t>
            </w:r>
            <w:proofErr w:type="spellStart"/>
            <w:r w:rsidRPr="00B62D4E">
              <w:rPr>
                <w:sz w:val="28"/>
                <w:szCs w:val="28"/>
              </w:rPr>
              <w:t>Илецкого</w:t>
            </w:r>
            <w:proofErr w:type="spellEnd"/>
            <w:r w:rsidRPr="00B62D4E">
              <w:rPr>
                <w:sz w:val="28"/>
                <w:szCs w:val="28"/>
              </w:rPr>
              <w:t xml:space="preserve"> городского округа, расположенной по адресу:</w:t>
            </w:r>
            <w:proofErr w:type="gramEnd"/>
            <w:r w:rsidRPr="00B62D4E">
              <w:rPr>
                <w:sz w:val="28"/>
                <w:szCs w:val="28"/>
              </w:rPr>
              <w:t xml:space="preserve"> </w:t>
            </w:r>
            <w:proofErr w:type="gramStart"/>
            <w:r w:rsidRPr="00B62D4E">
              <w:rPr>
                <w:sz w:val="28"/>
                <w:szCs w:val="28"/>
              </w:rPr>
              <w:t>Оренбургская область, Соль-</w:t>
            </w:r>
            <w:proofErr w:type="spellStart"/>
            <w:r w:rsidRPr="00B62D4E">
              <w:rPr>
                <w:sz w:val="28"/>
                <w:szCs w:val="28"/>
              </w:rPr>
              <w:t>Илецкий</w:t>
            </w:r>
            <w:proofErr w:type="spellEnd"/>
            <w:r w:rsidRPr="00B62D4E">
              <w:rPr>
                <w:sz w:val="28"/>
                <w:szCs w:val="28"/>
              </w:rPr>
              <w:t xml:space="preserve"> городской округ, с. Угольное, ул. Советская, 31)</w:t>
            </w:r>
            <w:proofErr w:type="gramEnd"/>
          </w:p>
        </w:tc>
        <w:tc>
          <w:tcPr>
            <w:tcW w:w="4677" w:type="dxa"/>
            <w:tcBorders>
              <w:top w:val="single" w:sz="4" w:space="0" w:color="auto"/>
              <w:left w:val="single" w:sz="4" w:space="0" w:color="00000A"/>
              <w:bottom w:val="single" w:sz="4" w:space="0" w:color="00000A"/>
              <w:right w:val="single" w:sz="4" w:space="0" w:color="00000A"/>
            </w:tcBorders>
            <w:vAlign w:val="center"/>
          </w:tcPr>
          <w:p w:rsidR="00F25C4C" w:rsidRDefault="00F25C4C" w:rsidP="00C14CA8">
            <w:pPr>
              <w:shd w:val="clear" w:color="auto" w:fill="FFFFFF"/>
              <w:jc w:val="center"/>
              <w:rPr>
                <w:sz w:val="28"/>
                <w:szCs w:val="28"/>
              </w:rPr>
            </w:pPr>
          </w:p>
          <w:p w:rsidR="00F25C4C" w:rsidRDefault="00F25C4C" w:rsidP="00C14CA8">
            <w:pPr>
              <w:shd w:val="clear" w:color="auto" w:fill="FFFFFF"/>
              <w:jc w:val="center"/>
              <w:rPr>
                <w:sz w:val="28"/>
                <w:szCs w:val="28"/>
              </w:rPr>
            </w:pPr>
            <w:r w:rsidRPr="002E61AA">
              <w:rPr>
                <w:sz w:val="28"/>
                <w:szCs w:val="28"/>
              </w:rPr>
              <w:t xml:space="preserve">Монтаж хоккейной коробки в с. </w:t>
            </w:r>
            <w:proofErr w:type="gramStart"/>
            <w:r w:rsidRPr="002E61AA">
              <w:rPr>
                <w:sz w:val="28"/>
                <w:szCs w:val="28"/>
              </w:rPr>
              <w:t>Угольное</w:t>
            </w:r>
            <w:proofErr w:type="gram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 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w:t>
            </w:r>
            <w:r>
              <w:rPr>
                <w:sz w:val="28"/>
                <w:szCs w:val="28"/>
              </w:rPr>
              <w:t xml:space="preserve">с. </w:t>
            </w:r>
            <w:proofErr w:type="gramStart"/>
            <w:r>
              <w:rPr>
                <w:sz w:val="28"/>
                <w:szCs w:val="28"/>
              </w:rPr>
              <w:t>Угольное</w:t>
            </w:r>
            <w:proofErr w:type="gramEnd"/>
            <w:r>
              <w:rPr>
                <w:sz w:val="28"/>
                <w:szCs w:val="28"/>
              </w:rPr>
              <w:t>, ул. Советская, 31</w:t>
            </w:r>
          </w:p>
          <w:p w:rsidR="00F25C4C" w:rsidRPr="002E61AA" w:rsidRDefault="00F25C4C" w:rsidP="00C14CA8">
            <w:pPr>
              <w:shd w:val="clear" w:color="auto" w:fill="FFFFFF"/>
              <w:rPr>
                <w:sz w:val="28"/>
                <w:szCs w:val="28"/>
              </w:rPr>
            </w:pPr>
          </w:p>
        </w:tc>
        <w:tc>
          <w:tcPr>
            <w:tcW w:w="4678" w:type="dxa"/>
            <w:tcBorders>
              <w:top w:val="single" w:sz="4" w:space="0" w:color="auto"/>
              <w:left w:val="single" w:sz="4" w:space="0" w:color="00000A"/>
              <w:bottom w:val="single" w:sz="4" w:space="0" w:color="00000A"/>
              <w:right w:val="single" w:sz="4" w:space="0" w:color="00000A"/>
            </w:tcBorders>
            <w:vAlign w:val="center"/>
          </w:tcPr>
          <w:p w:rsidR="00F25C4C" w:rsidRPr="00F96E55" w:rsidRDefault="00F25C4C" w:rsidP="00C14CA8">
            <w:pPr>
              <w:shd w:val="clear" w:color="auto" w:fill="FFFFFF"/>
              <w:jc w:val="center"/>
              <w:rPr>
                <w:sz w:val="28"/>
                <w:szCs w:val="28"/>
              </w:rPr>
            </w:pPr>
            <w:r w:rsidRPr="006A4FA5">
              <w:rPr>
                <w:sz w:val="28"/>
                <w:szCs w:val="28"/>
              </w:rPr>
              <w:t>Муниципальное автономное учреждение «Физкультурно-спортивный центр муниципального образования Соль-</w:t>
            </w:r>
            <w:proofErr w:type="spellStart"/>
            <w:r w:rsidRPr="006A4FA5">
              <w:rPr>
                <w:sz w:val="28"/>
                <w:szCs w:val="28"/>
              </w:rPr>
              <w:t>Илецкий</w:t>
            </w:r>
            <w:proofErr w:type="spellEnd"/>
            <w:r w:rsidRPr="006A4FA5">
              <w:rPr>
                <w:sz w:val="28"/>
                <w:szCs w:val="28"/>
              </w:rPr>
              <w:t xml:space="preserve"> городской округ»</w:t>
            </w:r>
          </w:p>
        </w:tc>
      </w:tr>
    </w:tbl>
    <w:p w:rsidR="00F25C4C" w:rsidRDefault="00F25C4C" w:rsidP="00BC49B9">
      <w:pPr>
        <w:shd w:val="clear" w:color="auto" w:fill="FFFFFF"/>
        <w:jc w:val="center"/>
        <w:rPr>
          <w:sz w:val="28"/>
          <w:szCs w:val="28"/>
        </w:rPr>
      </w:pPr>
      <w:bookmarkStart w:id="0" w:name="_GoBack"/>
      <w:bookmarkEnd w:id="0"/>
    </w:p>
    <w:sectPr w:rsidR="00F25C4C" w:rsidSect="00F25C4C">
      <w:pgSz w:w="16838" w:h="11906" w:orient="landscape"/>
      <w:pgMar w:top="1701" w:right="1134" w:bottom="851" w:left="85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73" w:rsidRDefault="002A1B73">
      <w:r>
        <w:separator/>
      </w:r>
    </w:p>
  </w:endnote>
  <w:endnote w:type="continuationSeparator" w:id="0">
    <w:p w:rsidR="002A1B73" w:rsidRDefault="002A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73" w:rsidRDefault="002A1B73">
      <w:r>
        <w:separator/>
      </w:r>
    </w:p>
  </w:footnote>
  <w:footnote w:type="continuationSeparator" w:id="0">
    <w:p w:rsidR="002A1B73" w:rsidRDefault="002A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3133"/>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8AF"/>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08E"/>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1B73"/>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88F"/>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4036"/>
    <w:rsid w:val="004529B5"/>
    <w:rsid w:val="0045401C"/>
    <w:rsid w:val="004547C5"/>
    <w:rsid w:val="004579CA"/>
    <w:rsid w:val="00457AF5"/>
    <w:rsid w:val="00457D15"/>
    <w:rsid w:val="004625E2"/>
    <w:rsid w:val="0046356E"/>
    <w:rsid w:val="004664D7"/>
    <w:rsid w:val="004679C9"/>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7708"/>
    <w:rsid w:val="0052776D"/>
    <w:rsid w:val="00530B50"/>
    <w:rsid w:val="00530EB8"/>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418"/>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5D54"/>
    <w:rsid w:val="00736E60"/>
    <w:rsid w:val="00737792"/>
    <w:rsid w:val="00737EFA"/>
    <w:rsid w:val="00741DD3"/>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7D8"/>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B7DD2"/>
    <w:rsid w:val="008C2FA3"/>
    <w:rsid w:val="008C3D13"/>
    <w:rsid w:val="008C45AC"/>
    <w:rsid w:val="008C50FC"/>
    <w:rsid w:val="008C6C3E"/>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27E4A"/>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4F9C"/>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49B9"/>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A71CA"/>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35FEC"/>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09AE"/>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4BF5"/>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57AA"/>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3F88"/>
    <w:rsid w:val="00F25351"/>
    <w:rsid w:val="00F25C4C"/>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75938"/>
    <w:rsid w:val="00F80815"/>
    <w:rsid w:val="00F80FCF"/>
    <w:rsid w:val="00F8160F"/>
    <w:rsid w:val="00F817F4"/>
    <w:rsid w:val="00F834E8"/>
    <w:rsid w:val="00F83A62"/>
    <w:rsid w:val="00F85550"/>
    <w:rsid w:val="00F866D8"/>
    <w:rsid w:val="00F868A3"/>
    <w:rsid w:val="00F870DD"/>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4D9"/>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158B-EB5D-4FE5-A5F5-93A4E1EE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110</cp:revision>
  <cp:lastPrinted>2023-03-06T04:16:00Z</cp:lastPrinted>
  <dcterms:created xsi:type="dcterms:W3CDTF">2020-03-11T07:43:00Z</dcterms:created>
  <dcterms:modified xsi:type="dcterms:W3CDTF">2023-03-06T12:58:00Z</dcterms:modified>
</cp:coreProperties>
</file>