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F25351" w:rsidTr="006026E7">
        <w:tc>
          <w:tcPr>
            <w:tcW w:w="432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14:anchorId="33E5A78D" wp14:editId="0C59A73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6026E7" w:rsidRDefault="006026E7" w:rsidP="006026E7">
            <w:pPr>
              <w:jc w:val="center"/>
              <w:rPr>
                <w:b/>
                <w:sz w:val="26"/>
                <w:szCs w:val="26"/>
              </w:rPr>
            </w:pPr>
            <w:r>
              <w:rPr>
                <w:b/>
                <w:sz w:val="26"/>
                <w:szCs w:val="26"/>
              </w:rPr>
              <w:t>АДМИНИСТРАЦИЯ</w:t>
            </w:r>
          </w:p>
          <w:p w:rsidR="006026E7" w:rsidRDefault="006026E7" w:rsidP="006026E7">
            <w:pPr>
              <w:jc w:val="center"/>
              <w:rPr>
                <w:b/>
                <w:bCs/>
                <w:sz w:val="26"/>
                <w:szCs w:val="26"/>
              </w:rPr>
            </w:pPr>
            <w:r>
              <w:rPr>
                <w:b/>
                <w:bCs/>
                <w:sz w:val="26"/>
                <w:szCs w:val="26"/>
              </w:rPr>
              <w:t>МУНИЦИПАЛЬНОГО ОБРАЗОВАНИЯ</w:t>
            </w:r>
          </w:p>
          <w:p w:rsidR="006026E7" w:rsidRDefault="006026E7" w:rsidP="006026E7">
            <w:pPr>
              <w:jc w:val="center"/>
              <w:rPr>
                <w:b/>
                <w:sz w:val="26"/>
                <w:szCs w:val="26"/>
              </w:rPr>
            </w:pPr>
            <w:r>
              <w:rPr>
                <w:b/>
                <w:sz w:val="26"/>
                <w:szCs w:val="26"/>
              </w:rPr>
              <w:t>СОЛЬ-ИЛЕЦКИЙ</w:t>
            </w:r>
          </w:p>
          <w:p w:rsidR="006026E7" w:rsidRDefault="006026E7" w:rsidP="006026E7">
            <w:pPr>
              <w:jc w:val="center"/>
              <w:rPr>
                <w:b/>
                <w:sz w:val="26"/>
                <w:szCs w:val="26"/>
              </w:rPr>
            </w:pPr>
            <w:r>
              <w:rPr>
                <w:b/>
                <w:sz w:val="26"/>
                <w:szCs w:val="26"/>
              </w:rPr>
              <w:t>ГОРОДСКОЙ ОКРУГ</w:t>
            </w:r>
          </w:p>
          <w:p w:rsidR="006026E7" w:rsidRDefault="006026E7" w:rsidP="006026E7">
            <w:pPr>
              <w:jc w:val="center"/>
              <w:rPr>
                <w:b/>
                <w:sz w:val="26"/>
                <w:szCs w:val="26"/>
              </w:rPr>
            </w:pPr>
            <w:r>
              <w:rPr>
                <w:b/>
                <w:sz w:val="26"/>
                <w:szCs w:val="26"/>
              </w:rPr>
              <w:t>ОРЕНБУРГСКОЙ ОБЛАСТИ</w:t>
            </w:r>
          </w:p>
          <w:p w:rsidR="006026E7" w:rsidRDefault="006026E7" w:rsidP="00865D25">
            <w:pPr>
              <w:jc w:val="center"/>
              <w:rPr>
                <w:b/>
                <w:sz w:val="26"/>
                <w:szCs w:val="26"/>
              </w:rPr>
            </w:pPr>
            <w:r>
              <w:rPr>
                <w:b/>
                <w:sz w:val="26"/>
                <w:szCs w:val="26"/>
              </w:rPr>
              <w:t>ПОСТАНОВЛЕНИЕ</w:t>
            </w:r>
          </w:p>
          <w:p w:rsidR="00797B48" w:rsidRDefault="00797B48" w:rsidP="00865D25">
            <w:pPr>
              <w:jc w:val="center"/>
              <w:rPr>
                <w:b/>
                <w:sz w:val="26"/>
                <w:szCs w:val="26"/>
              </w:rPr>
            </w:pPr>
          </w:p>
          <w:p w:rsidR="00797B48" w:rsidRPr="00865D25" w:rsidRDefault="00600256" w:rsidP="00600256">
            <w:pPr>
              <w:jc w:val="center"/>
              <w:rPr>
                <w:b/>
                <w:sz w:val="26"/>
                <w:szCs w:val="26"/>
              </w:rPr>
            </w:pPr>
            <w:r w:rsidRPr="00600256">
              <w:rPr>
                <w:sz w:val="28"/>
                <w:szCs w:val="28"/>
              </w:rPr>
              <w:t>08.12.2022 № 2468-п</w:t>
            </w:r>
          </w:p>
        </w:tc>
      </w:tr>
    </w:tbl>
    <w:p w:rsidR="006A4FA5" w:rsidRDefault="006A4FA5" w:rsidP="006A4FA5">
      <w:pPr>
        <w:tabs>
          <w:tab w:val="left" w:pos="3402"/>
          <w:tab w:val="left" w:pos="3686"/>
          <w:tab w:val="left" w:pos="4678"/>
          <w:tab w:val="left" w:pos="5245"/>
          <w:tab w:val="left" w:pos="5529"/>
          <w:tab w:val="left" w:pos="5670"/>
          <w:tab w:val="left" w:pos="6663"/>
        </w:tabs>
        <w:suppressAutoHyphens/>
        <w:snapToGrid w:val="0"/>
        <w:spacing w:line="276" w:lineRule="auto"/>
        <w:ind w:right="3825"/>
        <w:jc w:val="both"/>
        <w:rPr>
          <w:sz w:val="28"/>
          <w:szCs w:val="28"/>
        </w:rPr>
      </w:pPr>
    </w:p>
    <w:p w:rsidR="00F25351" w:rsidRPr="00A22244" w:rsidRDefault="003268D1" w:rsidP="00B62D4E">
      <w:pPr>
        <w:tabs>
          <w:tab w:val="left" w:pos="3402"/>
          <w:tab w:val="left" w:pos="3686"/>
          <w:tab w:val="left" w:pos="4678"/>
          <w:tab w:val="left" w:pos="5245"/>
          <w:tab w:val="left" w:pos="6663"/>
          <w:tab w:val="left" w:pos="7938"/>
          <w:tab w:val="left" w:pos="8505"/>
        </w:tabs>
        <w:suppressAutoHyphens/>
        <w:snapToGrid w:val="0"/>
        <w:spacing w:line="276" w:lineRule="auto"/>
        <w:ind w:right="2975"/>
        <w:jc w:val="both"/>
        <w:rPr>
          <w:sz w:val="28"/>
          <w:szCs w:val="28"/>
        </w:rPr>
      </w:pPr>
      <w:r>
        <w:rPr>
          <w:sz w:val="28"/>
          <w:szCs w:val="28"/>
        </w:rPr>
        <w:t xml:space="preserve">О </w:t>
      </w:r>
      <w:r w:rsidR="00204AFD">
        <w:rPr>
          <w:sz w:val="28"/>
          <w:szCs w:val="28"/>
        </w:rPr>
        <w:t>расходных обязательствах муниципального образования Соль-</w:t>
      </w:r>
      <w:proofErr w:type="spellStart"/>
      <w:r w:rsidR="00204AFD">
        <w:rPr>
          <w:sz w:val="28"/>
          <w:szCs w:val="28"/>
        </w:rPr>
        <w:t>Илецкий</w:t>
      </w:r>
      <w:proofErr w:type="spellEnd"/>
      <w:r w:rsidR="00204AFD">
        <w:rPr>
          <w:sz w:val="28"/>
          <w:szCs w:val="28"/>
        </w:rPr>
        <w:t xml:space="preserve"> городской округ Оренбургской области</w:t>
      </w:r>
      <w:r w:rsidR="006026E7">
        <w:rPr>
          <w:sz w:val="28"/>
          <w:szCs w:val="28"/>
        </w:rPr>
        <w:t xml:space="preserve"> </w:t>
      </w:r>
      <w:r w:rsidR="00865D25">
        <w:rPr>
          <w:sz w:val="28"/>
          <w:szCs w:val="28"/>
        </w:rPr>
        <w:t>по</w:t>
      </w:r>
      <w:r w:rsidR="006026E7">
        <w:rPr>
          <w:sz w:val="28"/>
          <w:szCs w:val="28"/>
        </w:rPr>
        <w:t xml:space="preserve"> реализации </w:t>
      </w:r>
      <w:r w:rsidR="00A96DE3">
        <w:rPr>
          <w:sz w:val="28"/>
          <w:szCs w:val="28"/>
        </w:rPr>
        <w:t xml:space="preserve">инициативных </w:t>
      </w:r>
      <w:r w:rsidR="00865D25">
        <w:rPr>
          <w:sz w:val="28"/>
          <w:szCs w:val="28"/>
        </w:rPr>
        <w:t xml:space="preserve">проектов </w:t>
      </w:r>
      <w:r w:rsidR="00B62D4E" w:rsidRPr="00B62D4E">
        <w:rPr>
          <w:sz w:val="28"/>
          <w:szCs w:val="28"/>
        </w:rPr>
        <w:t>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w:t>
      </w:r>
      <w:r w:rsidR="00B62D4E">
        <w:rPr>
          <w:sz w:val="28"/>
          <w:szCs w:val="28"/>
        </w:rPr>
        <w:t xml:space="preserve"> </w:t>
      </w:r>
      <w:r w:rsidR="00865D25">
        <w:rPr>
          <w:sz w:val="28"/>
          <w:szCs w:val="28"/>
        </w:rPr>
        <w:t>на 202</w:t>
      </w:r>
      <w:r w:rsidR="00797B48">
        <w:rPr>
          <w:sz w:val="28"/>
          <w:szCs w:val="28"/>
        </w:rPr>
        <w:t>3</w:t>
      </w:r>
      <w:r w:rsidR="00865D25">
        <w:rPr>
          <w:sz w:val="28"/>
          <w:szCs w:val="28"/>
        </w:rPr>
        <w:t xml:space="preserve"> год</w:t>
      </w:r>
      <w:r w:rsidR="00204AFD">
        <w:rPr>
          <w:sz w:val="28"/>
          <w:szCs w:val="28"/>
        </w:rPr>
        <w:t xml:space="preserve"> </w:t>
      </w:r>
      <w:r w:rsidR="000714C4" w:rsidRPr="000714C4">
        <w:rPr>
          <w:rFonts w:eastAsia="Lucida Sans Unicode"/>
          <w:kern w:val="2"/>
          <w:sz w:val="28"/>
          <w:szCs w:val="28"/>
          <w:lang w:eastAsia="hi-IN" w:bidi="hi-IN"/>
        </w:rPr>
        <w:t xml:space="preserve"> </w:t>
      </w:r>
    </w:p>
    <w:p w:rsidR="00F25351" w:rsidRPr="004E253D" w:rsidRDefault="00F25351" w:rsidP="006A4FA5">
      <w:pPr>
        <w:tabs>
          <w:tab w:val="left" w:pos="567"/>
          <w:tab w:val="left" w:pos="709"/>
        </w:tabs>
        <w:spacing w:line="276" w:lineRule="auto"/>
        <w:ind w:firstLine="426"/>
        <w:jc w:val="both"/>
        <w:rPr>
          <w:sz w:val="28"/>
          <w:szCs w:val="28"/>
        </w:rPr>
      </w:pPr>
    </w:p>
    <w:p w:rsidR="00F25351" w:rsidRPr="004E253D" w:rsidRDefault="00F25351" w:rsidP="006A4FA5">
      <w:pPr>
        <w:tabs>
          <w:tab w:val="left" w:pos="567"/>
          <w:tab w:val="left" w:pos="709"/>
        </w:tabs>
        <w:spacing w:line="276" w:lineRule="auto"/>
        <w:ind w:right="-70" w:firstLine="567"/>
        <w:jc w:val="both"/>
        <w:rPr>
          <w:sz w:val="28"/>
          <w:szCs w:val="28"/>
        </w:rPr>
      </w:pPr>
      <w:r w:rsidRPr="004E253D">
        <w:rPr>
          <w:sz w:val="28"/>
          <w:szCs w:val="28"/>
        </w:rPr>
        <w:t xml:space="preserve">В </w:t>
      </w:r>
      <w:r w:rsidR="00194BC6">
        <w:rPr>
          <w:sz w:val="28"/>
          <w:szCs w:val="28"/>
        </w:rPr>
        <w:t>соответствии со статьей</w:t>
      </w:r>
      <w:r w:rsidR="00204AFD">
        <w:rPr>
          <w:sz w:val="28"/>
          <w:szCs w:val="28"/>
        </w:rPr>
        <w:t xml:space="preserve"> 86 Бюджетного кодекса Российской Федерации, </w:t>
      </w:r>
      <w:r w:rsidR="00865D25">
        <w:rPr>
          <w:sz w:val="28"/>
          <w:szCs w:val="28"/>
        </w:rPr>
        <w:t>Федеральным законом</w:t>
      </w:r>
      <w:r w:rsidR="00204AFD">
        <w:rPr>
          <w:sz w:val="28"/>
          <w:szCs w:val="28"/>
        </w:rPr>
        <w:t xml:space="preserve"> от 06.10.2003 № 131-ФЗ «Об общих принципах организации местного самоуправления в Российской Федерации», </w:t>
      </w:r>
      <w:r w:rsidR="00865D25">
        <w:rPr>
          <w:sz w:val="28"/>
          <w:szCs w:val="28"/>
        </w:rPr>
        <w:t>принятыми решениями граждан</w:t>
      </w:r>
      <w:r w:rsidR="00797B48">
        <w:rPr>
          <w:sz w:val="28"/>
          <w:szCs w:val="28"/>
        </w:rPr>
        <w:t xml:space="preserve"> </w:t>
      </w:r>
      <w:r w:rsidR="00865D25">
        <w:rPr>
          <w:sz w:val="28"/>
          <w:szCs w:val="28"/>
        </w:rPr>
        <w:t xml:space="preserve">сёл </w:t>
      </w:r>
      <w:r w:rsidR="00797B48">
        <w:rPr>
          <w:sz w:val="28"/>
          <w:szCs w:val="28"/>
        </w:rPr>
        <w:t>Григорьевка</w:t>
      </w:r>
      <w:r w:rsidR="00865D25">
        <w:rPr>
          <w:sz w:val="28"/>
          <w:szCs w:val="28"/>
        </w:rPr>
        <w:t xml:space="preserve">, </w:t>
      </w:r>
      <w:r w:rsidR="00797B48">
        <w:rPr>
          <w:sz w:val="28"/>
          <w:szCs w:val="28"/>
        </w:rPr>
        <w:t>Тамар-</w:t>
      </w:r>
      <w:proofErr w:type="spellStart"/>
      <w:r w:rsidR="00797B48">
        <w:rPr>
          <w:sz w:val="28"/>
          <w:szCs w:val="28"/>
        </w:rPr>
        <w:t>Уткуль</w:t>
      </w:r>
      <w:proofErr w:type="spellEnd"/>
      <w:r w:rsidR="00797B48">
        <w:rPr>
          <w:sz w:val="28"/>
          <w:szCs w:val="28"/>
        </w:rPr>
        <w:t xml:space="preserve">, Михайловка, Саратовка, Боевая Гора, Изобильное, </w:t>
      </w:r>
      <w:proofErr w:type="spellStart"/>
      <w:r w:rsidR="00797B48">
        <w:rPr>
          <w:sz w:val="28"/>
          <w:szCs w:val="28"/>
        </w:rPr>
        <w:t>Кумакское</w:t>
      </w:r>
      <w:proofErr w:type="spellEnd"/>
      <w:r w:rsidR="00797B48">
        <w:rPr>
          <w:sz w:val="28"/>
          <w:szCs w:val="28"/>
        </w:rPr>
        <w:t xml:space="preserve">, </w:t>
      </w:r>
      <w:proofErr w:type="spellStart"/>
      <w:r w:rsidR="00797B48">
        <w:rPr>
          <w:sz w:val="28"/>
          <w:szCs w:val="28"/>
        </w:rPr>
        <w:t>Перовка</w:t>
      </w:r>
      <w:proofErr w:type="spellEnd"/>
      <w:r w:rsidR="00797B48">
        <w:rPr>
          <w:sz w:val="28"/>
          <w:szCs w:val="28"/>
        </w:rPr>
        <w:t xml:space="preserve">, Угольное, Дружба, Первомайское, посёлков </w:t>
      </w:r>
      <w:proofErr w:type="spellStart"/>
      <w:r w:rsidR="00797B48">
        <w:rPr>
          <w:sz w:val="28"/>
          <w:szCs w:val="28"/>
        </w:rPr>
        <w:t>Малопрудное</w:t>
      </w:r>
      <w:proofErr w:type="spellEnd"/>
      <w:r w:rsidR="00797B48">
        <w:rPr>
          <w:sz w:val="28"/>
          <w:szCs w:val="28"/>
        </w:rPr>
        <w:t xml:space="preserve">, </w:t>
      </w:r>
      <w:proofErr w:type="spellStart"/>
      <w:r w:rsidR="00797B48">
        <w:rPr>
          <w:sz w:val="28"/>
          <w:szCs w:val="28"/>
        </w:rPr>
        <w:t>Маякское</w:t>
      </w:r>
      <w:proofErr w:type="spellEnd"/>
      <w:r w:rsidR="00865D25">
        <w:rPr>
          <w:sz w:val="28"/>
          <w:szCs w:val="28"/>
        </w:rPr>
        <w:t xml:space="preserve"> </w:t>
      </w:r>
      <w:r w:rsidR="00204AFD">
        <w:rPr>
          <w:sz w:val="28"/>
          <w:szCs w:val="28"/>
        </w:rPr>
        <w:t>Соль-</w:t>
      </w:r>
      <w:proofErr w:type="spellStart"/>
      <w:r w:rsidR="00204AFD">
        <w:rPr>
          <w:sz w:val="28"/>
          <w:szCs w:val="28"/>
        </w:rPr>
        <w:t>Илецк</w:t>
      </w:r>
      <w:r w:rsidR="00865D25">
        <w:rPr>
          <w:sz w:val="28"/>
          <w:szCs w:val="28"/>
        </w:rPr>
        <w:t>ого</w:t>
      </w:r>
      <w:proofErr w:type="spellEnd"/>
      <w:r w:rsidR="00204AFD">
        <w:rPr>
          <w:sz w:val="28"/>
          <w:szCs w:val="28"/>
        </w:rPr>
        <w:t xml:space="preserve"> городско</w:t>
      </w:r>
      <w:r w:rsidR="00865D25">
        <w:rPr>
          <w:sz w:val="28"/>
          <w:szCs w:val="28"/>
        </w:rPr>
        <w:t>го</w:t>
      </w:r>
      <w:r w:rsidR="00204AFD">
        <w:rPr>
          <w:sz w:val="28"/>
          <w:szCs w:val="28"/>
        </w:rPr>
        <w:t xml:space="preserve"> округ</w:t>
      </w:r>
      <w:r w:rsidR="00865D25">
        <w:rPr>
          <w:sz w:val="28"/>
          <w:szCs w:val="28"/>
        </w:rPr>
        <w:t>а</w:t>
      </w:r>
      <w:r w:rsidR="00204AFD">
        <w:rPr>
          <w:sz w:val="28"/>
          <w:szCs w:val="28"/>
        </w:rPr>
        <w:t xml:space="preserve"> Оренбургской области</w:t>
      </w:r>
      <w:r w:rsidRPr="004E253D">
        <w:rPr>
          <w:sz w:val="28"/>
          <w:szCs w:val="28"/>
        </w:rPr>
        <w:t>, постановляю:</w:t>
      </w:r>
    </w:p>
    <w:p w:rsidR="00854907" w:rsidRDefault="00F25351" w:rsidP="006A4FA5">
      <w:pPr>
        <w:suppressAutoHyphens/>
        <w:snapToGrid w:val="0"/>
        <w:spacing w:line="276" w:lineRule="auto"/>
        <w:ind w:right="-70" w:firstLine="567"/>
        <w:jc w:val="both"/>
        <w:rPr>
          <w:sz w:val="28"/>
          <w:szCs w:val="28"/>
        </w:rPr>
      </w:pPr>
      <w:r w:rsidRPr="004E253D">
        <w:rPr>
          <w:sz w:val="28"/>
          <w:szCs w:val="28"/>
        </w:rPr>
        <w:t xml:space="preserve">1. </w:t>
      </w:r>
      <w:r w:rsidR="00865D25">
        <w:rPr>
          <w:sz w:val="28"/>
          <w:szCs w:val="28"/>
        </w:rPr>
        <w:t>Установить, что к расходным обязательствам муниципального образования Соль-</w:t>
      </w:r>
      <w:proofErr w:type="spellStart"/>
      <w:r w:rsidR="00865D25">
        <w:rPr>
          <w:sz w:val="28"/>
          <w:szCs w:val="28"/>
        </w:rPr>
        <w:t>Илецкий</w:t>
      </w:r>
      <w:proofErr w:type="spellEnd"/>
      <w:r w:rsidR="00865D25">
        <w:rPr>
          <w:sz w:val="28"/>
          <w:szCs w:val="28"/>
        </w:rPr>
        <w:t xml:space="preserve"> городской округ Оренбургской области в 202</w:t>
      </w:r>
      <w:r w:rsidR="00797B48">
        <w:rPr>
          <w:sz w:val="28"/>
          <w:szCs w:val="28"/>
        </w:rPr>
        <w:t>3</w:t>
      </w:r>
      <w:r w:rsidR="00865D25">
        <w:rPr>
          <w:sz w:val="28"/>
          <w:szCs w:val="28"/>
        </w:rPr>
        <w:t xml:space="preserve"> году</w:t>
      </w:r>
      <w:r w:rsidR="00DE0CF3">
        <w:rPr>
          <w:sz w:val="28"/>
          <w:szCs w:val="28"/>
        </w:rPr>
        <w:t xml:space="preserve"> относится основное мероприятие: Реализация инициативных проектов в рамках приоритетного проекта Оренбургской области «Вовлечение жителей муниципальных образований Оренбургской области в процесс выбора и реализации инициативных проектов»</w:t>
      </w:r>
      <w:r w:rsidR="00A96DE3">
        <w:rPr>
          <w:sz w:val="28"/>
          <w:szCs w:val="28"/>
        </w:rPr>
        <w:t>:</w:t>
      </w:r>
    </w:p>
    <w:p w:rsidR="00A96DE3" w:rsidRPr="00A96DE3" w:rsidRDefault="00A96DE3" w:rsidP="006A4FA5">
      <w:pPr>
        <w:spacing w:line="276" w:lineRule="auto"/>
        <w:ind w:firstLine="567"/>
        <w:jc w:val="both"/>
        <w:rPr>
          <w:sz w:val="28"/>
          <w:szCs w:val="28"/>
        </w:rPr>
      </w:pPr>
      <w:r>
        <w:rPr>
          <w:sz w:val="28"/>
          <w:szCs w:val="28"/>
        </w:rPr>
        <w:t>1.1. По м</w:t>
      </w:r>
      <w:r w:rsidRPr="00A96DE3">
        <w:rPr>
          <w:sz w:val="28"/>
          <w:szCs w:val="28"/>
        </w:rPr>
        <w:t>униципальн</w:t>
      </w:r>
      <w:r>
        <w:rPr>
          <w:sz w:val="28"/>
          <w:szCs w:val="28"/>
        </w:rPr>
        <w:t>ой программе «Благоустройство терри</w:t>
      </w:r>
      <w:r w:rsidRPr="00A96DE3">
        <w:rPr>
          <w:sz w:val="28"/>
          <w:szCs w:val="28"/>
        </w:rPr>
        <w:t>тории муниципальн</w:t>
      </w:r>
      <w:r>
        <w:rPr>
          <w:sz w:val="28"/>
          <w:szCs w:val="28"/>
        </w:rPr>
        <w:t>ого образования Соль-</w:t>
      </w:r>
      <w:proofErr w:type="spellStart"/>
      <w:r>
        <w:rPr>
          <w:sz w:val="28"/>
          <w:szCs w:val="28"/>
        </w:rPr>
        <w:t>Илецкий</w:t>
      </w:r>
      <w:proofErr w:type="spellEnd"/>
      <w:r>
        <w:rPr>
          <w:sz w:val="28"/>
          <w:szCs w:val="28"/>
        </w:rPr>
        <w:t xml:space="preserve"> го</w:t>
      </w:r>
      <w:r w:rsidRPr="00A96DE3">
        <w:rPr>
          <w:sz w:val="28"/>
          <w:szCs w:val="28"/>
        </w:rPr>
        <w:t>родской округ»</w:t>
      </w:r>
      <w:r>
        <w:rPr>
          <w:sz w:val="28"/>
          <w:szCs w:val="28"/>
        </w:rPr>
        <w:t>:</w:t>
      </w:r>
    </w:p>
    <w:p w:rsidR="00A96DE3" w:rsidRPr="00A96DE3" w:rsidRDefault="00A96DE3" w:rsidP="006A4FA5">
      <w:pPr>
        <w:suppressAutoHyphens/>
        <w:snapToGrid w:val="0"/>
        <w:spacing w:line="276" w:lineRule="auto"/>
        <w:ind w:right="-70" w:firstLine="567"/>
        <w:jc w:val="both"/>
        <w:rPr>
          <w:sz w:val="28"/>
          <w:szCs w:val="28"/>
        </w:rPr>
      </w:pPr>
      <w:proofErr w:type="gramStart"/>
      <w:r>
        <w:rPr>
          <w:sz w:val="28"/>
          <w:szCs w:val="28"/>
        </w:rPr>
        <w:t xml:space="preserve">- </w:t>
      </w:r>
      <w:r w:rsidR="00FA1FC4" w:rsidRPr="00FA1FC4">
        <w:rPr>
          <w:sz w:val="28"/>
          <w:szCs w:val="28"/>
        </w:rPr>
        <w:t>Реализация инициативных проектов (Устройство ограждения мусульманского кладбища, расположенного по адресу:</w:t>
      </w:r>
      <w:proofErr w:type="gramEnd"/>
      <w:r w:rsidR="00FA1FC4" w:rsidRPr="00FA1FC4">
        <w:rPr>
          <w:sz w:val="28"/>
          <w:szCs w:val="28"/>
        </w:rPr>
        <w:t xml:space="preserve"> </w:t>
      </w:r>
      <w:proofErr w:type="gramStart"/>
      <w:r w:rsidR="00FA1FC4" w:rsidRPr="00FA1FC4">
        <w:rPr>
          <w:sz w:val="28"/>
          <w:szCs w:val="28"/>
        </w:rPr>
        <w:t>Оренбургская область, Соль-</w:t>
      </w:r>
      <w:proofErr w:type="spellStart"/>
      <w:r w:rsidR="00FA1FC4" w:rsidRPr="00FA1FC4">
        <w:rPr>
          <w:sz w:val="28"/>
          <w:szCs w:val="28"/>
        </w:rPr>
        <w:t>Илецкий</w:t>
      </w:r>
      <w:proofErr w:type="spellEnd"/>
      <w:r w:rsidR="00FA1FC4" w:rsidRPr="00FA1FC4">
        <w:rPr>
          <w:sz w:val="28"/>
          <w:szCs w:val="28"/>
        </w:rPr>
        <w:t xml:space="preserve"> городской округ, п. </w:t>
      </w:r>
      <w:proofErr w:type="spellStart"/>
      <w:r w:rsidR="00FA1FC4" w:rsidRPr="00FA1FC4">
        <w:rPr>
          <w:sz w:val="28"/>
          <w:szCs w:val="28"/>
        </w:rPr>
        <w:t>Маякское</w:t>
      </w:r>
      <w:proofErr w:type="spellEnd"/>
      <w:r w:rsidR="00FA1FC4" w:rsidRPr="00FA1FC4">
        <w:rPr>
          <w:sz w:val="28"/>
          <w:szCs w:val="28"/>
        </w:rPr>
        <w:t>)</w:t>
      </w:r>
      <w:r>
        <w:rPr>
          <w:sz w:val="28"/>
          <w:szCs w:val="28"/>
        </w:rPr>
        <w:t>;</w:t>
      </w:r>
      <w:proofErr w:type="gramEnd"/>
    </w:p>
    <w:p w:rsidR="00A96DE3" w:rsidRPr="00A96DE3" w:rsidRDefault="00A96DE3" w:rsidP="006A4FA5">
      <w:pPr>
        <w:suppressAutoHyphens/>
        <w:snapToGrid w:val="0"/>
        <w:spacing w:line="276" w:lineRule="auto"/>
        <w:ind w:right="-70" w:firstLine="567"/>
        <w:jc w:val="both"/>
        <w:rPr>
          <w:sz w:val="28"/>
          <w:szCs w:val="28"/>
        </w:rPr>
      </w:pPr>
      <w:proofErr w:type="gramStart"/>
      <w:r>
        <w:rPr>
          <w:sz w:val="28"/>
          <w:szCs w:val="28"/>
        </w:rPr>
        <w:t xml:space="preserve">- </w:t>
      </w:r>
      <w:r w:rsidR="00FA1FC4" w:rsidRPr="00FA1FC4">
        <w:rPr>
          <w:sz w:val="28"/>
          <w:szCs w:val="28"/>
        </w:rPr>
        <w:t>Реализация инициативных проектов (Устройство ограждения мусульманского кладбища с. Михайловка Соль-</w:t>
      </w:r>
      <w:proofErr w:type="spellStart"/>
      <w:r w:rsidR="00FA1FC4" w:rsidRPr="00FA1FC4">
        <w:rPr>
          <w:sz w:val="28"/>
          <w:szCs w:val="28"/>
        </w:rPr>
        <w:t>Илецкого</w:t>
      </w:r>
      <w:proofErr w:type="spellEnd"/>
      <w:r w:rsidR="00FA1FC4" w:rsidRPr="00FA1FC4">
        <w:rPr>
          <w:sz w:val="28"/>
          <w:szCs w:val="28"/>
        </w:rPr>
        <w:t xml:space="preserve"> городского округа, </w:t>
      </w:r>
      <w:r w:rsidR="00FA1FC4" w:rsidRPr="00FA1FC4">
        <w:rPr>
          <w:sz w:val="28"/>
          <w:szCs w:val="28"/>
        </w:rPr>
        <w:lastRenderedPageBreak/>
        <w:t>расположенного по адресу:</w:t>
      </w:r>
      <w:proofErr w:type="gramEnd"/>
      <w:r w:rsidR="00FA1FC4" w:rsidRPr="00FA1FC4">
        <w:rPr>
          <w:sz w:val="28"/>
          <w:szCs w:val="28"/>
        </w:rPr>
        <w:t xml:space="preserve"> </w:t>
      </w:r>
      <w:proofErr w:type="gramStart"/>
      <w:r w:rsidR="00FA1FC4" w:rsidRPr="00FA1FC4">
        <w:rPr>
          <w:sz w:val="28"/>
          <w:szCs w:val="28"/>
        </w:rPr>
        <w:t>Оренбургская область, Соль-</w:t>
      </w:r>
      <w:proofErr w:type="spellStart"/>
      <w:r w:rsidR="00FA1FC4" w:rsidRPr="00FA1FC4">
        <w:rPr>
          <w:sz w:val="28"/>
          <w:szCs w:val="28"/>
        </w:rPr>
        <w:t>Илецкий</w:t>
      </w:r>
      <w:proofErr w:type="spellEnd"/>
      <w:r w:rsidR="00FA1FC4" w:rsidRPr="00FA1FC4">
        <w:rPr>
          <w:sz w:val="28"/>
          <w:szCs w:val="28"/>
        </w:rPr>
        <w:t xml:space="preserve"> городской округ, с. Михайловка)</w:t>
      </w:r>
      <w:r>
        <w:rPr>
          <w:sz w:val="28"/>
          <w:szCs w:val="28"/>
        </w:rPr>
        <w:t>;</w:t>
      </w:r>
      <w:proofErr w:type="gramEnd"/>
    </w:p>
    <w:p w:rsidR="00A96DE3" w:rsidRDefault="00A96DE3" w:rsidP="006A4FA5">
      <w:pPr>
        <w:suppressAutoHyphens/>
        <w:snapToGrid w:val="0"/>
        <w:spacing w:line="276" w:lineRule="auto"/>
        <w:ind w:right="-70" w:firstLine="567"/>
        <w:jc w:val="both"/>
        <w:rPr>
          <w:sz w:val="28"/>
          <w:szCs w:val="28"/>
        </w:rPr>
      </w:pPr>
      <w:proofErr w:type="gramStart"/>
      <w:r>
        <w:rPr>
          <w:sz w:val="28"/>
          <w:szCs w:val="28"/>
        </w:rPr>
        <w:t xml:space="preserve">- </w:t>
      </w:r>
      <w:r w:rsidR="00FA1FC4" w:rsidRPr="00FA1FC4">
        <w:rPr>
          <w:sz w:val="28"/>
          <w:szCs w:val="28"/>
        </w:rPr>
        <w:t>Реализация инициативных проектов (Устройство ограждения православного кладбища с. Саратовка Соль-</w:t>
      </w:r>
      <w:proofErr w:type="spellStart"/>
      <w:r w:rsidR="00FA1FC4" w:rsidRPr="00FA1FC4">
        <w:rPr>
          <w:sz w:val="28"/>
          <w:szCs w:val="28"/>
        </w:rPr>
        <w:t>Илецкого</w:t>
      </w:r>
      <w:proofErr w:type="spellEnd"/>
      <w:r w:rsidR="00FA1FC4" w:rsidRPr="00FA1FC4">
        <w:rPr>
          <w:sz w:val="28"/>
          <w:szCs w:val="28"/>
        </w:rPr>
        <w:t xml:space="preserve"> городского округа, расположенного по адресу:</w:t>
      </w:r>
      <w:proofErr w:type="gramEnd"/>
      <w:r w:rsidR="00FA1FC4" w:rsidRPr="00FA1FC4">
        <w:rPr>
          <w:sz w:val="28"/>
          <w:szCs w:val="28"/>
        </w:rPr>
        <w:t xml:space="preserve"> </w:t>
      </w:r>
      <w:proofErr w:type="gramStart"/>
      <w:r w:rsidR="00FA1FC4" w:rsidRPr="00FA1FC4">
        <w:rPr>
          <w:sz w:val="28"/>
          <w:szCs w:val="28"/>
        </w:rPr>
        <w:t>Оренбургская область, Соль-</w:t>
      </w:r>
      <w:proofErr w:type="spellStart"/>
      <w:r w:rsidR="00FA1FC4" w:rsidRPr="00FA1FC4">
        <w:rPr>
          <w:sz w:val="28"/>
          <w:szCs w:val="28"/>
        </w:rPr>
        <w:t>Илецкий</w:t>
      </w:r>
      <w:proofErr w:type="spellEnd"/>
      <w:r w:rsidR="00FA1FC4" w:rsidRPr="00FA1FC4">
        <w:rPr>
          <w:sz w:val="28"/>
          <w:szCs w:val="28"/>
        </w:rPr>
        <w:t xml:space="preserve"> городской округ, с. Саратовка)</w:t>
      </w:r>
      <w:r>
        <w:rPr>
          <w:sz w:val="28"/>
          <w:szCs w:val="28"/>
        </w:rPr>
        <w:t>.</w:t>
      </w:r>
      <w:proofErr w:type="gramEnd"/>
    </w:p>
    <w:p w:rsidR="00A96DE3" w:rsidRDefault="00A96DE3" w:rsidP="006A4FA5">
      <w:pPr>
        <w:suppressAutoHyphens/>
        <w:snapToGrid w:val="0"/>
        <w:spacing w:line="276" w:lineRule="auto"/>
        <w:ind w:right="-70" w:firstLine="567"/>
        <w:jc w:val="both"/>
        <w:rPr>
          <w:sz w:val="28"/>
          <w:szCs w:val="28"/>
        </w:rPr>
      </w:pPr>
      <w:r>
        <w:rPr>
          <w:sz w:val="28"/>
          <w:szCs w:val="28"/>
        </w:rPr>
        <w:t>1.2</w:t>
      </w:r>
      <w:r w:rsidRPr="00A96DE3">
        <w:rPr>
          <w:sz w:val="28"/>
          <w:szCs w:val="28"/>
        </w:rPr>
        <w:t>. По муниципаль</w:t>
      </w:r>
      <w:r>
        <w:rPr>
          <w:sz w:val="28"/>
          <w:szCs w:val="28"/>
        </w:rPr>
        <w:t xml:space="preserve">ной программе </w:t>
      </w:r>
      <w:r w:rsidRPr="00A96DE3">
        <w:rPr>
          <w:sz w:val="28"/>
          <w:szCs w:val="28"/>
        </w:rPr>
        <w:t>«Развитие транспортной системы Соль-</w:t>
      </w:r>
      <w:proofErr w:type="spellStart"/>
      <w:r w:rsidRPr="00A96DE3">
        <w:rPr>
          <w:sz w:val="28"/>
          <w:szCs w:val="28"/>
        </w:rPr>
        <w:t>Илецкого</w:t>
      </w:r>
      <w:proofErr w:type="spellEnd"/>
      <w:r w:rsidRPr="00A96DE3">
        <w:rPr>
          <w:sz w:val="28"/>
          <w:szCs w:val="28"/>
        </w:rPr>
        <w:t xml:space="preserve"> городского округа»:</w:t>
      </w:r>
    </w:p>
    <w:p w:rsidR="00A96DE3" w:rsidRDefault="00A96DE3" w:rsidP="006A4FA5">
      <w:pPr>
        <w:suppressAutoHyphens/>
        <w:snapToGrid w:val="0"/>
        <w:spacing w:line="276" w:lineRule="auto"/>
        <w:ind w:right="-70" w:firstLine="567"/>
        <w:jc w:val="both"/>
        <w:rPr>
          <w:sz w:val="28"/>
          <w:szCs w:val="28"/>
        </w:rPr>
      </w:pPr>
      <w:proofErr w:type="gramStart"/>
      <w:r>
        <w:rPr>
          <w:sz w:val="28"/>
          <w:szCs w:val="28"/>
        </w:rPr>
        <w:t xml:space="preserve">- </w:t>
      </w:r>
      <w:r w:rsidR="00FA1FC4" w:rsidRPr="00FA1FC4">
        <w:rPr>
          <w:sz w:val="28"/>
          <w:szCs w:val="28"/>
        </w:rPr>
        <w:t>Реализация инициативных проектов (Ремонт дороги общего пользования в с. Дружба (ул. Речная от № 2 до № 32) Соль-</w:t>
      </w:r>
      <w:proofErr w:type="spellStart"/>
      <w:r w:rsidR="00FA1FC4" w:rsidRPr="00FA1FC4">
        <w:rPr>
          <w:sz w:val="28"/>
          <w:szCs w:val="28"/>
        </w:rPr>
        <w:t>Илецкого</w:t>
      </w:r>
      <w:proofErr w:type="spellEnd"/>
      <w:r w:rsidR="00FA1FC4" w:rsidRPr="00FA1FC4">
        <w:rPr>
          <w:sz w:val="28"/>
          <w:szCs w:val="28"/>
        </w:rPr>
        <w:t xml:space="preserve"> городского округа, расположенной по адресу:</w:t>
      </w:r>
      <w:proofErr w:type="gramEnd"/>
      <w:r w:rsidR="00FA1FC4" w:rsidRPr="00FA1FC4">
        <w:rPr>
          <w:sz w:val="28"/>
          <w:szCs w:val="28"/>
        </w:rPr>
        <w:t xml:space="preserve"> </w:t>
      </w:r>
      <w:proofErr w:type="gramStart"/>
      <w:r w:rsidR="00FA1FC4" w:rsidRPr="00FA1FC4">
        <w:rPr>
          <w:sz w:val="28"/>
          <w:szCs w:val="28"/>
        </w:rPr>
        <w:t>Оренбургская область, Соль-</w:t>
      </w:r>
      <w:proofErr w:type="spellStart"/>
      <w:r w:rsidR="00FA1FC4" w:rsidRPr="00FA1FC4">
        <w:rPr>
          <w:sz w:val="28"/>
          <w:szCs w:val="28"/>
        </w:rPr>
        <w:t>Илецкий</w:t>
      </w:r>
      <w:proofErr w:type="spellEnd"/>
      <w:r w:rsidR="00FA1FC4" w:rsidRPr="00FA1FC4">
        <w:rPr>
          <w:sz w:val="28"/>
          <w:szCs w:val="28"/>
        </w:rPr>
        <w:t xml:space="preserve"> городской округ, с. Дружба, ул. Речная)</w:t>
      </w:r>
      <w:r>
        <w:rPr>
          <w:sz w:val="28"/>
          <w:szCs w:val="28"/>
        </w:rPr>
        <w:t>.</w:t>
      </w:r>
      <w:proofErr w:type="gramEnd"/>
    </w:p>
    <w:p w:rsidR="00A96DE3" w:rsidRDefault="00A96DE3" w:rsidP="006A4FA5">
      <w:pPr>
        <w:suppressAutoHyphens/>
        <w:snapToGrid w:val="0"/>
        <w:spacing w:line="276" w:lineRule="auto"/>
        <w:ind w:right="-70" w:firstLine="567"/>
        <w:jc w:val="both"/>
        <w:rPr>
          <w:sz w:val="28"/>
          <w:szCs w:val="28"/>
        </w:rPr>
      </w:pPr>
      <w:r>
        <w:rPr>
          <w:sz w:val="28"/>
          <w:szCs w:val="28"/>
        </w:rPr>
        <w:t xml:space="preserve">1.3. </w:t>
      </w:r>
      <w:r w:rsidRPr="00A96DE3">
        <w:rPr>
          <w:sz w:val="28"/>
          <w:szCs w:val="28"/>
        </w:rPr>
        <w:t>По муниципальной программе «</w:t>
      </w:r>
      <w:r w:rsidR="00FA1FC4" w:rsidRPr="00FA1FC4">
        <w:rPr>
          <w:sz w:val="28"/>
          <w:szCs w:val="28"/>
        </w:rPr>
        <w:t>Развитие культуры и искусства Соль-</w:t>
      </w:r>
      <w:proofErr w:type="spellStart"/>
      <w:r w:rsidR="00FA1FC4" w:rsidRPr="00FA1FC4">
        <w:rPr>
          <w:sz w:val="28"/>
          <w:szCs w:val="28"/>
        </w:rPr>
        <w:t>Илецкого</w:t>
      </w:r>
      <w:proofErr w:type="spellEnd"/>
      <w:r w:rsidR="00FA1FC4" w:rsidRPr="00FA1FC4">
        <w:rPr>
          <w:sz w:val="28"/>
          <w:szCs w:val="28"/>
        </w:rPr>
        <w:t xml:space="preserve"> городского округа</w:t>
      </w:r>
      <w:r w:rsidRPr="00A96DE3">
        <w:rPr>
          <w:sz w:val="28"/>
          <w:szCs w:val="28"/>
        </w:rPr>
        <w:t>»:</w:t>
      </w:r>
    </w:p>
    <w:p w:rsidR="00FA1FC4" w:rsidRPr="007C274B" w:rsidRDefault="007C274B" w:rsidP="006A4FA5">
      <w:pPr>
        <w:suppressAutoHyphens/>
        <w:snapToGrid w:val="0"/>
        <w:spacing w:line="276" w:lineRule="auto"/>
        <w:ind w:right="-70" w:firstLine="567"/>
        <w:jc w:val="both"/>
        <w:rPr>
          <w:sz w:val="28"/>
          <w:szCs w:val="28"/>
        </w:rPr>
      </w:pPr>
      <w:proofErr w:type="gramStart"/>
      <w:r>
        <w:rPr>
          <w:sz w:val="28"/>
          <w:szCs w:val="28"/>
        </w:rPr>
        <w:t xml:space="preserve">- </w:t>
      </w:r>
      <w:r w:rsidR="00FA1FC4" w:rsidRPr="00FA1FC4">
        <w:rPr>
          <w:sz w:val="28"/>
          <w:szCs w:val="28"/>
        </w:rPr>
        <w:t>Реализация инициативных проектов (ремонт клуба (ремонт фасада СДК) в с. Боевая Гора Соль-</w:t>
      </w:r>
      <w:proofErr w:type="spellStart"/>
      <w:r w:rsidR="00FA1FC4" w:rsidRPr="00FA1FC4">
        <w:rPr>
          <w:sz w:val="28"/>
          <w:szCs w:val="28"/>
        </w:rPr>
        <w:t>Илецкого</w:t>
      </w:r>
      <w:proofErr w:type="spellEnd"/>
      <w:r w:rsidR="00FA1FC4" w:rsidRPr="00FA1FC4">
        <w:rPr>
          <w:sz w:val="28"/>
          <w:szCs w:val="28"/>
        </w:rPr>
        <w:t xml:space="preserve"> городского округа,</w:t>
      </w:r>
      <w:r w:rsidR="00845A7F">
        <w:rPr>
          <w:sz w:val="28"/>
          <w:szCs w:val="28"/>
        </w:rPr>
        <w:t xml:space="preserve"> расположенного по адресу:</w:t>
      </w:r>
      <w:proofErr w:type="gramEnd"/>
      <w:r w:rsidR="00845A7F">
        <w:rPr>
          <w:sz w:val="28"/>
          <w:szCs w:val="28"/>
        </w:rPr>
        <w:t xml:space="preserve"> </w:t>
      </w:r>
      <w:proofErr w:type="gramStart"/>
      <w:r w:rsidR="00845A7F">
        <w:rPr>
          <w:sz w:val="28"/>
          <w:szCs w:val="28"/>
        </w:rPr>
        <w:t>Орен</w:t>
      </w:r>
      <w:r w:rsidR="00FA1FC4" w:rsidRPr="00FA1FC4">
        <w:rPr>
          <w:sz w:val="28"/>
          <w:szCs w:val="28"/>
        </w:rPr>
        <w:t>бургская область, Соль-</w:t>
      </w:r>
      <w:proofErr w:type="spellStart"/>
      <w:r w:rsidR="00FA1FC4" w:rsidRPr="00FA1FC4">
        <w:rPr>
          <w:sz w:val="28"/>
          <w:szCs w:val="28"/>
        </w:rPr>
        <w:t>Илецкий</w:t>
      </w:r>
      <w:proofErr w:type="spellEnd"/>
      <w:r w:rsidR="00FA1FC4" w:rsidRPr="00FA1FC4">
        <w:rPr>
          <w:sz w:val="28"/>
          <w:szCs w:val="28"/>
        </w:rPr>
        <w:t xml:space="preserve"> городской округ,</w:t>
      </w:r>
      <w:r w:rsidR="00FA1FC4">
        <w:rPr>
          <w:sz w:val="28"/>
          <w:szCs w:val="28"/>
        </w:rPr>
        <w:t xml:space="preserve"> с. Боевая Гора»</w:t>
      </w:r>
      <w:r w:rsidR="00FA1FC4" w:rsidRPr="00FA1FC4">
        <w:rPr>
          <w:sz w:val="28"/>
          <w:szCs w:val="28"/>
        </w:rPr>
        <w:t>)</w:t>
      </w:r>
      <w:r>
        <w:rPr>
          <w:sz w:val="28"/>
          <w:szCs w:val="28"/>
        </w:rPr>
        <w:t>;</w:t>
      </w:r>
      <w:proofErr w:type="gramEnd"/>
    </w:p>
    <w:p w:rsidR="007C274B" w:rsidRDefault="00FA1FC4" w:rsidP="006A4FA5">
      <w:pPr>
        <w:suppressAutoHyphens/>
        <w:snapToGrid w:val="0"/>
        <w:spacing w:line="276" w:lineRule="auto"/>
        <w:ind w:right="-70" w:firstLine="567"/>
        <w:jc w:val="both"/>
        <w:rPr>
          <w:sz w:val="28"/>
          <w:szCs w:val="28"/>
        </w:rPr>
      </w:pPr>
      <w:proofErr w:type="gramStart"/>
      <w:r>
        <w:rPr>
          <w:sz w:val="28"/>
          <w:szCs w:val="28"/>
        </w:rPr>
        <w:t xml:space="preserve">- </w:t>
      </w:r>
      <w:r w:rsidRPr="00FA1FC4">
        <w:rPr>
          <w:sz w:val="28"/>
          <w:szCs w:val="28"/>
        </w:rPr>
        <w:t>Реализация инициативных проектов (капитальный ремонт исторического сооружения в с. Григорьевка Соль-</w:t>
      </w:r>
      <w:proofErr w:type="spellStart"/>
      <w:r w:rsidRPr="00FA1FC4">
        <w:rPr>
          <w:sz w:val="28"/>
          <w:szCs w:val="28"/>
        </w:rPr>
        <w:t>Илецкого</w:t>
      </w:r>
      <w:proofErr w:type="spellEnd"/>
      <w:r w:rsidRPr="00FA1FC4">
        <w:rPr>
          <w:sz w:val="28"/>
          <w:szCs w:val="28"/>
        </w:rPr>
        <w:t xml:space="preserve"> городского округа, расположенного по адресу:</w:t>
      </w:r>
      <w:proofErr w:type="gramEnd"/>
      <w:r w:rsidRPr="00FA1FC4">
        <w:rPr>
          <w:sz w:val="28"/>
          <w:szCs w:val="28"/>
        </w:rPr>
        <w:t xml:space="preserve"> </w:t>
      </w:r>
      <w:proofErr w:type="gramStart"/>
      <w:r w:rsidRPr="00FA1FC4">
        <w:rPr>
          <w:sz w:val="28"/>
          <w:szCs w:val="28"/>
        </w:rPr>
        <w:t>Оренбургская область, Соль-</w:t>
      </w:r>
      <w:proofErr w:type="spellStart"/>
      <w:r w:rsidRPr="00FA1FC4">
        <w:rPr>
          <w:sz w:val="28"/>
          <w:szCs w:val="28"/>
        </w:rPr>
        <w:t>Илецкий</w:t>
      </w:r>
      <w:proofErr w:type="spellEnd"/>
      <w:r w:rsidRPr="00FA1FC4">
        <w:rPr>
          <w:sz w:val="28"/>
          <w:szCs w:val="28"/>
        </w:rPr>
        <w:t xml:space="preserve"> городской округ, с.</w:t>
      </w:r>
      <w:r>
        <w:rPr>
          <w:sz w:val="28"/>
          <w:szCs w:val="28"/>
        </w:rPr>
        <w:t xml:space="preserve"> Григорьевка, ул. Ленина,31 «А»</w:t>
      </w:r>
      <w:r w:rsidRPr="00FA1FC4">
        <w:rPr>
          <w:sz w:val="28"/>
          <w:szCs w:val="28"/>
        </w:rPr>
        <w:t>)</w:t>
      </w:r>
      <w:r w:rsidR="007C274B">
        <w:rPr>
          <w:sz w:val="28"/>
          <w:szCs w:val="28"/>
        </w:rPr>
        <w:t>.</w:t>
      </w:r>
      <w:proofErr w:type="gramEnd"/>
    </w:p>
    <w:p w:rsidR="00845A7F" w:rsidRDefault="00845A7F" w:rsidP="006A4FA5">
      <w:pPr>
        <w:suppressAutoHyphens/>
        <w:snapToGrid w:val="0"/>
        <w:spacing w:line="276" w:lineRule="auto"/>
        <w:ind w:right="-70" w:firstLine="567"/>
        <w:jc w:val="both"/>
        <w:rPr>
          <w:sz w:val="28"/>
          <w:szCs w:val="28"/>
        </w:rPr>
      </w:pPr>
      <w:r>
        <w:rPr>
          <w:sz w:val="28"/>
          <w:szCs w:val="28"/>
        </w:rPr>
        <w:t>1.4. По м</w:t>
      </w:r>
      <w:r w:rsidRPr="00845A7F">
        <w:rPr>
          <w:sz w:val="28"/>
          <w:szCs w:val="28"/>
        </w:rPr>
        <w:t>униципальн</w:t>
      </w:r>
      <w:r>
        <w:rPr>
          <w:sz w:val="28"/>
          <w:szCs w:val="28"/>
        </w:rPr>
        <w:t>ой программе «</w:t>
      </w:r>
      <w:r w:rsidRPr="00845A7F">
        <w:rPr>
          <w:sz w:val="28"/>
          <w:szCs w:val="28"/>
        </w:rPr>
        <w:t xml:space="preserve">Развитие физической культуры и спорта </w:t>
      </w:r>
      <w:proofErr w:type="gramStart"/>
      <w:r>
        <w:rPr>
          <w:sz w:val="28"/>
          <w:szCs w:val="28"/>
        </w:rPr>
        <w:t>в</w:t>
      </w:r>
      <w:proofErr w:type="gramEnd"/>
      <w:r>
        <w:rPr>
          <w:sz w:val="28"/>
          <w:szCs w:val="28"/>
        </w:rPr>
        <w:t xml:space="preserve"> </w:t>
      </w:r>
      <w:proofErr w:type="gramStart"/>
      <w:r>
        <w:rPr>
          <w:sz w:val="28"/>
          <w:szCs w:val="28"/>
        </w:rPr>
        <w:t>Соль-Илецком</w:t>
      </w:r>
      <w:proofErr w:type="gramEnd"/>
      <w:r>
        <w:rPr>
          <w:sz w:val="28"/>
          <w:szCs w:val="28"/>
        </w:rPr>
        <w:t xml:space="preserve"> городском округе»:</w:t>
      </w:r>
    </w:p>
    <w:p w:rsidR="00E53792" w:rsidRDefault="00E53792" w:rsidP="006A4FA5">
      <w:pPr>
        <w:suppressAutoHyphens/>
        <w:snapToGrid w:val="0"/>
        <w:spacing w:line="276" w:lineRule="auto"/>
        <w:ind w:right="-70" w:firstLine="567"/>
        <w:jc w:val="both"/>
        <w:rPr>
          <w:sz w:val="28"/>
          <w:szCs w:val="28"/>
        </w:rPr>
      </w:pPr>
      <w:proofErr w:type="gramStart"/>
      <w:r>
        <w:rPr>
          <w:sz w:val="28"/>
          <w:szCs w:val="28"/>
        </w:rPr>
        <w:t xml:space="preserve">- </w:t>
      </w:r>
      <w:r w:rsidRPr="00E53792">
        <w:rPr>
          <w:sz w:val="28"/>
          <w:szCs w:val="28"/>
        </w:rPr>
        <w:t xml:space="preserve">Реализация инициативных проектов (Монтаж хоккейной коробки в с. </w:t>
      </w:r>
      <w:proofErr w:type="spellStart"/>
      <w:r w:rsidRPr="00E53792">
        <w:rPr>
          <w:sz w:val="28"/>
          <w:szCs w:val="28"/>
        </w:rPr>
        <w:t>Кумакское</w:t>
      </w:r>
      <w:proofErr w:type="spellEnd"/>
      <w:r w:rsidRPr="00E53792">
        <w:rPr>
          <w:sz w:val="28"/>
          <w:szCs w:val="28"/>
        </w:rPr>
        <w:t xml:space="preserve"> Соль-</w:t>
      </w:r>
      <w:proofErr w:type="spellStart"/>
      <w:r w:rsidRPr="00E53792">
        <w:rPr>
          <w:sz w:val="28"/>
          <w:szCs w:val="28"/>
        </w:rPr>
        <w:t>Илецкого</w:t>
      </w:r>
      <w:proofErr w:type="spellEnd"/>
      <w:r w:rsidRPr="00E53792">
        <w:rPr>
          <w:sz w:val="28"/>
          <w:szCs w:val="28"/>
        </w:rPr>
        <w:t xml:space="preserve"> городского округа, расположенной по адресу:</w:t>
      </w:r>
      <w:proofErr w:type="gramEnd"/>
      <w:r w:rsidRPr="00E53792">
        <w:rPr>
          <w:sz w:val="28"/>
          <w:szCs w:val="28"/>
        </w:rPr>
        <w:t xml:space="preserve"> </w:t>
      </w:r>
      <w:proofErr w:type="gramStart"/>
      <w:r w:rsidRPr="00E53792">
        <w:rPr>
          <w:sz w:val="28"/>
          <w:szCs w:val="28"/>
        </w:rPr>
        <w:t>Оренбургская область, Соль-</w:t>
      </w:r>
      <w:proofErr w:type="spellStart"/>
      <w:r w:rsidRPr="00E53792">
        <w:rPr>
          <w:sz w:val="28"/>
          <w:szCs w:val="28"/>
        </w:rPr>
        <w:t>Илецкий</w:t>
      </w:r>
      <w:proofErr w:type="spellEnd"/>
      <w:r w:rsidRPr="00E53792">
        <w:rPr>
          <w:sz w:val="28"/>
          <w:szCs w:val="28"/>
        </w:rPr>
        <w:t xml:space="preserve"> городской округ, с. </w:t>
      </w:r>
      <w:proofErr w:type="spellStart"/>
      <w:r w:rsidRPr="00E53792">
        <w:rPr>
          <w:sz w:val="28"/>
          <w:szCs w:val="28"/>
        </w:rPr>
        <w:t>Кумакское</w:t>
      </w:r>
      <w:proofErr w:type="spellEnd"/>
      <w:r w:rsidRPr="00E53792">
        <w:rPr>
          <w:sz w:val="28"/>
          <w:szCs w:val="28"/>
        </w:rPr>
        <w:t>, ул. Молодёжная)</w:t>
      </w:r>
      <w:r>
        <w:rPr>
          <w:sz w:val="28"/>
          <w:szCs w:val="28"/>
        </w:rPr>
        <w:t>;</w:t>
      </w:r>
      <w:proofErr w:type="gramEnd"/>
    </w:p>
    <w:p w:rsidR="00E53792" w:rsidRDefault="00E53792" w:rsidP="006A4FA5">
      <w:pPr>
        <w:suppressAutoHyphens/>
        <w:snapToGrid w:val="0"/>
        <w:spacing w:line="276" w:lineRule="auto"/>
        <w:ind w:right="-70" w:firstLine="567"/>
        <w:jc w:val="both"/>
        <w:rPr>
          <w:sz w:val="28"/>
          <w:szCs w:val="28"/>
        </w:rPr>
      </w:pPr>
      <w:proofErr w:type="gramStart"/>
      <w:r>
        <w:rPr>
          <w:sz w:val="28"/>
          <w:szCs w:val="28"/>
        </w:rPr>
        <w:t xml:space="preserve">- </w:t>
      </w:r>
      <w:r w:rsidRPr="00E53792">
        <w:rPr>
          <w:sz w:val="28"/>
          <w:szCs w:val="28"/>
        </w:rPr>
        <w:t>Реализация инициативных проектов (Монтаж хоккейной коробки в с. Первомайское Соль-</w:t>
      </w:r>
      <w:proofErr w:type="spellStart"/>
      <w:r w:rsidRPr="00E53792">
        <w:rPr>
          <w:sz w:val="28"/>
          <w:szCs w:val="28"/>
        </w:rPr>
        <w:t>Илецкого</w:t>
      </w:r>
      <w:proofErr w:type="spellEnd"/>
      <w:r w:rsidRPr="00E53792">
        <w:rPr>
          <w:sz w:val="28"/>
          <w:szCs w:val="28"/>
        </w:rPr>
        <w:t xml:space="preserve"> городского округа, расположенной по адресу:</w:t>
      </w:r>
      <w:proofErr w:type="gramEnd"/>
      <w:r w:rsidRPr="00E53792">
        <w:rPr>
          <w:sz w:val="28"/>
          <w:szCs w:val="28"/>
        </w:rPr>
        <w:t xml:space="preserve"> </w:t>
      </w:r>
      <w:proofErr w:type="gramStart"/>
      <w:r w:rsidRPr="00E53792">
        <w:rPr>
          <w:sz w:val="28"/>
          <w:szCs w:val="28"/>
        </w:rPr>
        <w:t>Оренбургская область, Соль-</w:t>
      </w:r>
      <w:proofErr w:type="spellStart"/>
      <w:r w:rsidRPr="00E53792">
        <w:rPr>
          <w:sz w:val="28"/>
          <w:szCs w:val="28"/>
        </w:rPr>
        <w:t>Илецкий</w:t>
      </w:r>
      <w:proofErr w:type="spellEnd"/>
      <w:r w:rsidRPr="00E53792">
        <w:rPr>
          <w:sz w:val="28"/>
          <w:szCs w:val="28"/>
        </w:rPr>
        <w:t xml:space="preserve"> городской округ, с. Первомайское, ул. Мира, 10Б)</w:t>
      </w:r>
      <w:r>
        <w:rPr>
          <w:sz w:val="28"/>
          <w:szCs w:val="28"/>
        </w:rPr>
        <w:t>;</w:t>
      </w:r>
      <w:proofErr w:type="gramEnd"/>
    </w:p>
    <w:p w:rsidR="00E53792" w:rsidRDefault="00E53792" w:rsidP="006A4FA5">
      <w:pPr>
        <w:suppressAutoHyphens/>
        <w:snapToGrid w:val="0"/>
        <w:spacing w:line="276" w:lineRule="auto"/>
        <w:ind w:right="-70" w:firstLine="567"/>
        <w:jc w:val="both"/>
        <w:rPr>
          <w:sz w:val="28"/>
          <w:szCs w:val="28"/>
        </w:rPr>
      </w:pPr>
      <w:proofErr w:type="gramStart"/>
      <w:r>
        <w:rPr>
          <w:sz w:val="28"/>
          <w:szCs w:val="28"/>
        </w:rPr>
        <w:t xml:space="preserve">- </w:t>
      </w:r>
      <w:r w:rsidRPr="00E53792">
        <w:rPr>
          <w:sz w:val="28"/>
          <w:szCs w:val="28"/>
        </w:rPr>
        <w:t>Реализация инициативных проектов (Монтаж хоккейной коробки в с. Угольное Соль-</w:t>
      </w:r>
      <w:proofErr w:type="spellStart"/>
      <w:r w:rsidRPr="00E53792">
        <w:rPr>
          <w:sz w:val="28"/>
          <w:szCs w:val="28"/>
        </w:rPr>
        <w:t>Илецкого</w:t>
      </w:r>
      <w:proofErr w:type="spellEnd"/>
      <w:r w:rsidRPr="00E53792">
        <w:rPr>
          <w:sz w:val="28"/>
          <w:szCs w:val="28"/>
        </w:rPr>
        <w:t xml:space="preserve"> городского округа, расположенной по адресу:</w:t>
      </w:r>
      <w:proofErr w:type="gramEnd"/>
      <w:r w:rsidRPr="00E53792">
        <w:rPr>
          <w:sz w:val="28"/>
          <w:szCs w:val="28"/>
        </w:rPr>
        <w:t xml:space="preserve"> </w:t>
      </w:r>
      <w:proofErr w:type="gramStart"/>
      <w:r w:rsidRPr="00E53792">
        <w:rPr>
          <w:sz w:val="28"/>
          <w:szCs w:val="28"/>
        </w:rPr>
        <w:t>Оренбургская область, Соль-</w:t>
      </w:r>
      <w:proofErr w:type="spellStart"/>
      <w:r w:rsidRPr="00E53792">
        <w:rPr>
          <w:sz w:val="28"/>
          <w:szCs w:val="28"/>
        </w:rPr>
        <w:t>Илецкий</w:t>
      </w:r>
      <w:proofErr w:type="spellEnd"/>
      <w:r w:rsidRPr="00E53792">
        <w:rPr>
          <w:sz w:val="28"/>
          <w:szCs w:val="28"/>
        </w:rPr>
        <w:t xml:space="preserve"> городской округ, с. Угольное, ул. Советская, 31)</w:t>
      </w:r>
      <w:r>
        <w:rPr>
          <w:sz w:val="28"/>
          <w:szCs w:val="28"/>
        </w:rPr>
        <w:t>.</w:t>
      </w:r>
      <w:proofErr w:type="gramEnd"/>
    </w:p>
    <w:p w:rsidR="00F33C0E" w:rsidRDefault="00F33C0E" w:rsidP="006A4FA5">
      <w:pPr>
        <w:suppressAutoHyphens/>
        <w:snapToGrid w:val="0"/>
        <w:spacing w:line="276" w:lineRule="auto"/>
        <w:ind w:right="-70" w:firstLine="567"/>
        <w:jc w:val="both"/>
        <w:rPr>
          <w:sz w:val="28"/>
          <w:szCs w:val="28"/>
        </w:rPr>
      </w:pPr>
      <w:r>
        <w:rPr>
          <w:sz w:val="28"/>
          <w:szCs w:val="28"/>
        </w:rPr>
        <w:t>1.5. По муниципальной</w:t>
      </w:r>
      <w:r w:rsidRPr="00F33C0E">
        <w:rPr>
          <w:sz w:val="28"/>
          <w:szCs w:val="28"/>
        </w:rPr>
        <w:t xml:space="preserve"> программ</w:t>
      </w:r>
      <w:r>
        <w:rPr>
          <w:sz w:val="28"/>
          <w:szCs w:val="28"/>
        </w:rPr>
        <w:t>е</w:t>
      </w:r>
      <w:r w:rsidRPr="00F33C0E">
        <w:rPr>
          <w:sz w:val="28"/>
          <w:szCs w:val="28"/>
        </w:rPr>
        <w:t xml:space="preserve"> «Формирование современной городской среды </w:t>
      </w:r>
      <w:proofErr w:type="gramStart"/>
      <w:r w:rsidRPr="00F33C0E">
        <w:rPr>
          <w:sz w:val="28"/>
          <w:szCs w:val="28"/>
        </w:rPr>
        <w:t>в</w:t>
      </w:r>
      <w:proofErr w:type="gramEnd"/>
      <w:r w:rsidRPr="00F33C0E">
        <w:rPr>
          <w:sz w:val="28"/>
          <w:szCs w:val="28"/>
        </w:rPr>
        <w:t xml:space="preserve"> </w:t>
      </w:r>
      <w:proofErr w:type="gramStart"/>
      <w:r w:rsidRPr="00F33C0E">
        <w:rPr>
          <w:sz w:val="28"/>
          <w:szCs w:val="28"/>
        </w:rPr>
        <w:t>Соль-Илецком</w:t>
      </w:r>
      <w:proofErr w:type="gramEnd"/>
      <w:r w:rsidRPr="00F33C0E">
        <w:rPr>
          <w:sz w:val="28"/>
          <w:szCs w:val="28"/>
        </w:rPr>
        <w:t xml:space="preserve"> городском округе Оренбургской области»</w:t>
      </w:r>
      <w:r>
        <w:rPr>
          <w:sz w:val="28"/>
          <w:szCs w:val="28"/>
        </w:rPr>
        <w:t>:</w:t>
      </w:r>
    </w:p>
    <w:p w:rsidR="00F33C0E" w:rsidRDefault="00F33C0E" w:rsidP="006A4FA5">
      <w:pPr>
        <w:suppressAutoHyphens/>
        <w:snapToGrid w:val="0"/>
        <w:spacing w:line="276" w:lineRule="auto"/>
        <w:ind w:right="-70" w:firstLine="567"/>
        <w:jc w:val="both"/>
        <w:rPr>
          <w:sz w:val="28"/>
          <w:szCs w:val="28"/>
        </w:rPr>
      </w:pPr>
      <w:proofErr w:type="gramStart"/>
      <w:r>
        <w:rPr>
          <w:sz w:val="28"/>
          <w:szCs w:val="28"/>
        </w:rPr>
        <w:t xml:space="preserve">- </w:t>
      </w:r>
      <w:r w:rsidRPr="00F33C0E">
        <w:rPr>
          <w:sz w:val="28"/>
          <w:szCs w:val="28"/>
        </w:rPr>
        <w:t>Реализация инициативных проектов (Устройство детской игровой площадки в с. Изобильное Соль-</w:t>
      </w:r>
      <w:proofErr w:type="spellStart"/>
      <w:r w:rsidRPr="00F33C0E">
        <w:rPr>
          <w:sz w:val="28"/>
          <w:szCs w:val="28"/>
        </w:rPr>
        <w:t>Илецкого</w:t>
      </w:r>
      <w:proofErr w:type="spellEnd"/>
      <w:r w:rsidRPr="00F33C0E">
        <w:rPr>
          <w:sz w:val="28"/>
          <w:szCs w:val="28"/>
        </w:rPr>
        <w:t xml:space="preserve"> городского округа, расположенной </w:t>
      </w:r>
      <w:r w:rsidRPr="00F33C0E">
        <w:rPr>
          <w:sz w:val="28"/>
          <w:szCs w:val="28"/>
        </w:rPr>
        <w:lastRenderedPageBreak/>
        <w:t>по адресу:</w:t>
      </w:r>
      <w:proofErr w:type="gramEnd"/>
      <w:r w:rsidRPr="00F33C0E">
        <w:rPr>
          <w:sz w:val="28"/>
          <w:szCs w:val="28"/>
        </w:rPr>
        <w:t xml:space="preserve"> </w:t>
      </w:r>
      <w:proofErr w:type="gramStart"/>
      <w:r w:rsidRPr="00F33C0E">
        <w:rPr>
          <w:sz w:val="28"/>
          <w:szCs w:val="28"/>
        </w:rPr>
        <w:t>Оренбургская область, Соль-</w:t>
      </w:r>
      <w:proofErr w:type="spellStart"/>
      <w:r w:rsidRPr="00F33C0E">
        <w:rPr>
          <w:sz w:val="28"/>
          <w:szCs w:val="28"/>
        </w:rPr>
        <w:t>Илецкий</w:t>
      </w:r>
      <w:proofErr w:type="spellEnd"/>
      <w:r w:rsidRPr="00F33C0E">
        <w:rPr>
          <w:sz w:val="28"/>
          <w:szCs w:val="28"/>
        </w:rPr>
        <w:t xml:space="preserve"> городской округ, с. Изобильное, ул. Максима Горького)</w:t>
      </w:r>
      <w:r>
        <w:rPr>
          <w:sz w:val="28"/>
          <w:szCs w:val="28"/>
        </w:rPr>
        <w:t>;</w:t>
      </w:r>
      <w:proofErr w:type="gramEnd"/>
    </w:p>
    <w:p w:rsidR="00F33C0E" w:rsidRDefault="00F33C0E" w:rsidP="006A4FA5">
      <w:pPr>
        <w:suppressAutoHyphens/>
        <w:snapToGrid w:val="0"/>
        <w:spacing w:line="276" w:lineRule="auto"/>
        <w:ind w:right="-70" w:firstLine="567"/>
        <w:jc w:val="both"/>
        <w:rPr>
          <w:sz w:val="28"/>
          <w:szCs w:val="28"/>
        </w:rPr>
      </w:pPr>
      <w:proofErr w:type="gramStart"/>
      <w:r>
        <w:rPr>
          <w:sz w:val="28"/>
          <w:szCs w:val="28"/>
        </w:rPr>
        <w:t xml:space="preserve">- </w:t>
      </w:r>
      <w:r w:rsidRPr="00F33C0E">
        <w:rPr>
          <w:sz w:val="28"/>
          <w:szCs w:val="28"/>
        </w:rPr>
        <w:t xml:space="preserve">Реализация инициативных проектов (Устройство детской игровой площадки в п. </w:t>
      </w:r>
      <w:proofErr w:type="spellStart"/>
      <w:r w:rsidRPr="00F33C0E">
        <w:rPr>
          <w:sz w:val="28"/>
          <w:szCs w:val="28"/>
        </w:rPr>
        <w:t>Малопрудное</w:t>
      </w:r>
      <w:proofErr w:type="spellEnd"/>
      <w:r w:rsidRPr="00F33C0E">
        <w:rPr>
          <w:sz w:val="28"/>
          <w:szCs w:val="28"/>
        </w:rPr>
        <w:t xml:space="preserve"> Соль-</w:t>
      </w:r>
      <w:proofErr w:type="spellStart"/>
      <w:r w:rsidRPr="00F33C0E">
        <w:rPr>
          <w:sz w:val="28"/>
          <w:szCs w:val="28"/>
        </w:rPr>
        <w:t>Илецкого</w:t>
      </w:r>
      <w:proofErr w:type="spellEnd"/>
      <w:r w:rsidRPr="00F33C0E">
        <w:rPr>
          <w:sz w:val="28"/>
          <w:szCs w:val="28"/>
        </w:rPr>
        <w:t xml:space="preserve"> городского округа, расположенной по адресу:</w:t>
      </w:r>
      <w:proofErr w:type="gramEnd"/>
      <w:r w:rsidRPr="00F33C0E">
        <w:rPr>
          <w:sz w:val="28"/>
          <w:szCs w:val="28"/>
        </w:rPr>
        <w:t xml:space="preserve"> </w:t>
      </w:r>
      <w:proofErr w:type="gramStart"/>
      <w:r w:rsidRPr="00F33C0E">
        <w:rPr>
          <w:sz w:val="28"/>
          <w:szCs w:val="28"/>
        </w:rPr>
        <w:t>Оренбургская область, Соль-</w:t>
      </w:r>
      <w:proofErr w:type="spellStart"/>
      <w:r w:rsidRPr="00F33C0E">
        <w:rPr>
          <w:sz w:val="28"/>
          <w:szCs w:val="28"/>
        </w:rPr>
        <w:t>Илецкий</w:t>
      </w:r>
      <w:proofErr w:type="spellEnd"/>
      <w:r w:rsidRPr="00F33C0E">
        <w:rPr>
          <w:sz w:val="28"/>
          <w:szCs w:val="28"/>
        </w:rPr>
        <w:t xml:space="preserve"> городской округ, п. </w:t>
      </w:r>
      <w:proofErr w:type="spellStart"/>
      <w:r w:rsidRPr="00F33C0E">
        <w:rPr>
          <w:sz w:val="28"/>
          <w:szCs w:val="28"/>
        </w:rPr>
        <w:t>Малопрудное</w:t>
      </w:r>
      <w:proofErr w:type="spellEnd"/>
      <w:r w:rsidRPr="00F33C0E">
        <w:rPr>
          <w:sz w:val="28"/>
          <w:szCs w:val="28"/>
        </w:rPr>
        <w:t>, ул. Первомайская)</w:t>
      </w:r>
      <w:r>
        <w:rPr>
          <w:sz w:val="28"/>
          <w:szCs w:val="28"/>
        </w:rPr>
        <w:t>;</w:t>
      </w:r>
      <w:proofErr w:type="gramEnd"/>
    </w:p>
    <w:p w:rsidR="00F33C0E" w:rsidRDefault="00F33C0E" w:rsidP="006A4FA5">
      <w:pPr>
        <w:suppressAutoHyphens/>
        <w:snapToGrid w:val="0"/>
        <w:spacing w:line="276" w:lineRule="auto"/>
        <w:ind w:right="-70" w:firstLine="567"/>
        <w:jc w:val="both"/>
        <w:rPr>
          <w:sz w:val="28"/>
          <w:szCs w:val="28"/>
        </w:rPr>
      </w:pPr>
      <w:proofErr w:type="gramStart"/>
      <w:r>
        <w:rPr>
          <w:sz w:val="28"/>
          <w:szCs w:val="28"/>
        </w:rPr>
        <w:t xml:space="preserve">- </w:t>
      </w:r>
      <w:r w:rsidRPr="00F33C0E">
        <w:rPr>
          <w:sz w:val="28"/>
          <w:szCs w:val="28"/>
        </w:rPr>
        <w:t xml:space="preserve">Реализация инициативных проектов (Устройство детской игровой площадки в с. </w:t>
      </w:r>
      <w:proofErr w:type="spellStart"/>
      <w:r w:rsidRPr="00F33C0E">
        <w:rPr>
          <w:sz w:val="28"/>
          <w:szCs w:val="28"/>
        </w:rPr>
        <w:t>Перовка</w:t>
      </w:r>
      <w:proofErr w:type="spellEnd"/>
      <w:r w:rsidRPr="00F33C0E">
        <w:rPr>
          <w:sz w:val="28"/>
          <w:szCs w:val="28"/>
        </w:rPr>
        <w:t xml:space="preserve"> Соль-</w:t>
      </w:r>
      <w:proofErr w:type="spellStart"/>
      <w:r w:rsidRPr="00F33C0E">
        <w:rPr>
          <w:sz w:val="28"/>
          <w:szCs w:val="28"/>
        </w:rPr>
        <w:t>Илецкого</w:t>
      </w:r>
      <w:proofErr w:type="spellEnd"/>
      <w:r w:rsidRPr="00F33C0E">
        <w:rPr>
          <w:sz w:val="28"/>
          <w:szCs w:val="28"/>
        </w:rPr>
        <w:t xml:space="preserve"> городского округа, расположенной по адресу:</w:t>
      </w:r>
      <w:proofErr w:type="gramEnd"/>
      <w:r w:rsidRPr="00F33C0E">
        <w:rPr>
          <w:sz w:val="28"/>
          <w:szCs w:val="28"/>
        </w:rPr>
        <w:t xml:space="preserve"> </w:t>
      </w:r>
      <w:proofErr w:type="gramStart"/>
      <w:r w:rsidRPr="00F33C0E">
        <w:rPr>
          <w:sz w:val="28"/>
          <w:szCs w:val="28"/>
        </w:rPr>
        <w:t>Оренбургская область, Соль-</w:t>
      </w:r>
      <w:proofErr w:type="spellStart"/>
      <w:r w:rsidRPr="00F33C0E">
        <w:rPr>
          <w:sz w:val="28"/>
          <w:szCs w:val="28"/>
        </w:rPr>
        <w:t>Илецкий</w:t>
      </w:r>
      <w:proofErr w:type="spellEnd"/>
      <w:r w:rsidRPr="00F33C0E">
        <w:rPr>
          <w:sz w:val="28"/>
          <w:szCs w:val="28"/>
        </w:rPr>
        <w:t xml:space="preserve"> городской округ, с. </w:t>
      </w:r>
      <w:proofErr w:type="spellStart"/>
      <w:r w:rsidRPr="00F33C0E">
        <w:rPr>
          <w:sz w:val="28"/>
          <w:szCs w:val="28"/>
        </w:rPr>
        <w:t>Перовка</w:t>
      </w:r>
      <w:proofErr w:type="spellEnd"/>
      <w:r w:rsidRPr="00F33C0E">
        <w:rPr>
          <w:sz w:val="28"/>
          <w:szCs w:val="28"/>
        </w:rPr>
        <w:t>, ул. Советская, 12)</w:t>
      </w:r>
      <w:r>
        <w:rPr>
          <w:sz w:val="28"/>
          <w:szCs w:val="28"/>
        </w:rPr>
        <w:t>;</w:t>
      </w:r>
      <w:proofErr w:type="gramEnd"/>
    </w:p>
    <w:p w:rsidR="00F33C0E" w:rsidRDefault="00F33C0E" w:rsidP="006A4FA5">
      <w:pPr>
        <w:suppressAutoHyphens/>
        <w:snapToGrid w:val="0"/>
        <w:spacing w:line="276" w:lineRule="auto"/>
        <w:ind w:right="-70" w:firstLine="567"/>
        <w:jc w:val="both"/>
        <w:rPr>
          <w:sz w:val="28"/>
          <w:szCs w:val="28"/>
        </w:rPr>
      </w:pPr>
      <w:proofErr w:type="gramStart"/>
      <w:r>
        <w:rPr>
          <w:sz w:val="28"/>
          <w:szCs w:val="28"/>
        </w:rPr>
        <w:t xml:space="preserve">- </w:t>
      </w:r>
      <w:r w:rsidRPr="00F33C0E">
        <w:rPr>
          <w:sz w:val="28"/>
          <w:szCs w:val="28"/>
        </w:rPr>
        <w:t>Реализация инициативных проектов (Устройство детской игровой площадки в с. Тамар-</w:t>
      </w:r>
      <w:proofErr w:type="spellStart"/>
      <w:r w:rsidRPr="00F33C0E">
        <w:rPr>
          <w:sz w:val="28"/>
          <w:szCs w:val="28"/>
        </w:rPr>
        <w:t>Уткуль</w:t>
      </w:r>
      <w:proofErr w:type="spellEnd"/>
      <w:r w:rsidRPr="00F33C0E">
        <w:rPr>
          <w:sz w:val="28"/>
          <w:szCs w:val="28"/>
        </w:rPr>
        <w:t xml:space="preserve"> Соль-</w:t>
      </w:r>
      <w:proofErr w:type="spellStart"/>
      <w:r w:rsidRPr="00F33C0E">
        <w:rPr>
          <w:sz w:val="28"/>
          <w:szCs w:val="28"/>
        </w:rPr>
        <w:t>Илецкого</w:t>
      </w:r>
      <w:proofErr w:type="spellEnd"/>
      <w:r w:rsidRPr="00F33C0E">
        <w:rPr>
          <w:sz w:val="28"/>
          <w:szCs w:val="28"/>
        </w:rPr>
        <w:t xml:space="preserve"> городского округа, расположенной по адресу:</w:t>
      </w:r>
      <w:proofErr w:type="gramEnd"/>
      <w:r w:rsidRPr="00F33C0E">
        <w:rPr>
          <w:sz w:val="28"/>
          <w:szCs w:val="28"/>
        </w:rPr>
        <w:t xml:space="preserve"> </w:t>
      </w:r>
      <w:proofErr w:type="gramStart"/>
      <w:r w:rsidRPr="00F33C0E">
        <w:rPr>
          <w:sz w:val="28"/>
          <w:szCs w:val="28"/>
        </w:rPr>
        <w:t>Оренбургская область, Соль-</w:t>
      </w:r>
      <w:proofErr w:type="spellStart"/>
      <w:r w:rsidRPr="00F33C0E">
        <w:rPr>
          <w:sz w:val="28"/>
          <w:szCs w:val="28"/>
        </w:rPr>
        <w:t>Илецкий</w:t>
      </w:r>
      <w:proofErr w:type="spellEnd"/>
      <w:r w:rsidRPr="00F33C0E">
        <w:rPr>
          <w:sz w:val="28"/>
          <w:szCs w:val="28"/>
        </w:rPr>
        <w:t xml:space="preserve"> городской округ, с. Тамар-</w:t>
      </w:r>
      <w:proofErr w:type="spellStart"/>
      <w:r w:rsidRPr="00F33C0E">
        <w:rPr>
          <w:sz w:val="28"/>
          <w:szCs w:val="28"/>
        </w:rPr>
        <w:t>Уткуль</w:t>
      </w:r>
      <w:proofErr w:type="spellEnd"/>
      <w:r w:rsidRPr="00F33C0E">
        <w:rPr>
          <w:sz w:val="28"/>
          <w:szCs w:val="28"/>
        </w:rPr>
        <w:t>, ул. Центральная, 18А)</w:t>
      </w:r>
      <w:r>
        <w:rPr>
          <w:sz w:val="28"/>
          <w:szCs w:val="28"/>
        </w:rPr>
        <w:t>.</w:t>
      </w:r>
      <w:proofErr w:type="gramEnd"/>
    </w:p>
    <w:p w:rsidR="0045401C" w:rsidRDefault="00607228" w:rsidP="006A4FA5">
      <w:pPr>
        <w:spacing w:line="276" w:lineRule="auto"/>
        <w:ind w:firstLine="567"/>
        <w:jc w:val="both"/>
        <w:rPr>
          <w:sz w:val="28"/>
          <w:szCs w:val="28"/>
        </w:rPr>
      </w:pPr>
      <w:r>
        <w:rPr>
          <w:sz w:val="28"/>
          <w:szCs w:val="28"/>
        </w:rPr>
        <w:t xml:space="preserve">2. </w:t>
      </w:r>
      <w:r w:rsidR="0045401C">
        <w:rPr>
          <w:sz w:val="28"/>
          <w:szCs w:val="28"/>
        </w:rPr>
        <w:t>Главным распорядителем бюджетных средств определить администрацию муниципального образования Соль-</w:t>
      </w:r>
      <w:proofErr w:type="spellStart"/>
      <w:r w:rsidR="0045401C">
        <w:rPr>
          <w:sz w:val="28"/>
          <w:szCs w:val="28"/>
        </w:rPr>
        <w:t>Илецкий</w:t>
      </w:r>
      <w:proofErr w:type="spellEnd"/>
      <w:r w:rsidR="0045401C">
        <w:rPr>
          <w:sz w:val="28"/>
          <w:szCs w:val="28"/>
        </w:rPr>
        <w:t xml:space="preserve"> городской округ</w:t>
      </w:r>
      <w:r w:rsidR="006B21AF">
        <w:rPr>
          <w:sz w:val="28"/>
          <w:szCs w:val="28"/>
        </w:rPr>
        <w:t>.</w:t>
      </w:r>
    </w:p>
    <w:p w:rsidR="00B62D4E" w:rsidRDefault="00B62D4E" w:rsidP="006A4FA5">
      <w:pPr>
        <w:spacing w:line="276" w:lineRule="auto"/>
        <w:ind w:firstLine="567"/>
        <w:jc w:val="both"/>
        <w:rPr>
          <w:sz w:val="28"/>
          <w:szCs w:val="28"/>
        </w:rPr>
      </w:pPr>
      <w:r>
        <w:rPr>
          <w:sz w:val="28"/>
          <w:szCs w:val="28"/>
        </w:rPr>
        <w:t>3. Назначить уполномоченными по исполнению расходных обязательств муниципальные учреждения, согласно приложению к настоящему постановлению.</w:t>
      </w:r>
    </w:p>
    <w:p w:rsidR="0045401C" w:rsidRDefault="00B62D4E" w:rsidP="006A4FA5">
      <w:pPr>
        <w:suppressAutoHyphens/>
        <w:snapToGrid w:val="0"/>
        <w:spacing w:line="276" w:lineRule="auto"/>
        <w:ind w:right="-70" w:firstLine="567"/>
        <w:jc w:val="both"/>
        <w:rPr>
          <w:noProof/>
          <w:sz w:val="28"/>
          <w:szCs w:val="28"/>
        </w:rPr>
      </w:pPr>
      <w:r>
        <w:rPr>
          <w:sz w:val="28"/>
          <w:szCs w:val="28"/>
        </w:rPr>
        <w:t>4</w:t>
      </w:r>
      <w:r w:rsidR="0045401C" w:rsidRPr="004E253D">
        <w:rPr>
          <w:sz w:val="28"/>
          <w:szCs w:val="28"/>
        </w:rPr>
        <w:t xml:space="preserve">. </w:t>
      </w:r>
      <w:r w:rsidR="003F223A" w:rsidRPr="003F223A">
        <w:rPr>
          <w:noProof/>
          <w:sz w:val="28"/>
          <w:szCs w:val="28"/>
        </w:rPr>
        <w:t>Контроль за исполнением настоящего постановления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Полосухина Владимира Николаевича</w:t>
      </w:r>
      <w:r w:rsidR="0045401C">
        <w:rPr>
          <w:noProof/>
          <w:sz w:val="28"/>
          <w:szCs w:val="28"/>
        </w:rPr>
        <w:t>.</w:t>
      </w:r>
    </w:p>
    <w:p w:rsidR="0045401C" w:rsidRPr="002B36D8" w:rsidRDefault="00B62D4E" w:rsidP="006A4FA5">
      <w:pPr>
        <w:tabs>
          <w:tab w:val="left" w:pos="567"/>
        </w:tabs>
        <w:spacing w:line="276" w:lineRule="auto"/>
        <w:ind w:firstLine="567"/>
        <w:jc w:val="both"/>
        <w:rPr>
          <w:sz w:val="28"/>
          <w:szCs w:val="28"/>
        </w:rPr>
      </w:pPr>
      <w:r>
        <w:rPr>
          <w:sz w:val="28"/>
          <w:szCs w:val="28"/>
        </w:rPr>
        <w:t>5</w:t>
      </w:r>
      <w:r w:rsidR="0045401C" w:rsidRPr="002B36D8">
        <w:rPr>
          <w:sz w:val="28"/>
          <w:szCs w:val="28"/>
        </w:rPr>
        <w:t xml:space="preserve">. </w:t>
      </w:r>
      <w:r w:rsidR="00922B65" w:rsidRPr="00922B65">
        <w:rPr>
          <w:sz w:val="28"/>
          <w:szCs w:val="28"/>
        </w:rPr>
        <w:t>Постановление вступает в силу после его официального опубликования</w:t>
      </w:r>
      <w:r w:rsidR="0045401C" w:rsidRPr="002B36D8">
        <w:rPr>
          <w:sz w:val="28"/>
          <w:szCs w:val="28"/>
        </w:rPr>
        <w:t>.</w:t>
      </w:r>
    </w:p>
    <w:p w:rsidR="00F25351" w:rsidRDefault="00F25351" w:rsidP="00922B65">
      <w:pPr>
        <w:pStyle w:val="af6"/>
        <w:jc w:val="both"/>
        <w:rPr>
          <w:sz w:val="28"/>
          <w:szCs w:val="28"/>
        </w:rPr>
      </w:pPr>
    </w:p>
    <w:p w:rsidR="00B62D4E" w:rsidRDefault="00B62D4E" w:rsidP="00922B65">
      <w:pPr>
        <w:widowControl w:val="0"/>
        <w:autoSpaceDE w:val="0"/>
        <w:autoSpaceDN w:val="0"/>
        <w:adjustRightInd w:val="0"/>
        <w:ind w:left="34"/>
        <w:rPr>
          <w:spacing w:val="1"/>
          <w:sz w:val="28"/>
          <w:szCs w:val="28"/>
        </w:rPr>
      </w:pPr>
    </w:p>
    <w:p w:rsidR="0052273A" w:rsidRDefault="0052273A" w:rsidP="00922B65">
      <w:pPr>
        <w:widowControl w:val="0"/>
        <w:autoSpaceDE w:val="0"/>
        <w:autoSpaceDN w:val="0"/>
        <w:adjustRightInd w:val="0"/>
        <w:ind w:left="34"/>
        <w:rPr>
          <w:spacing w:val="1"/>
          <w:sz w:val="28"/>
          <w:szCs w:val="28"/>
        </w:rPr>
      </w:pPr>
    </w:p>
    <w:p w:rsidR="00FB6D38" w:rsidRPr="00FB6D38" w:rsidRDefault="00FB6D38" w:rsidP="00922B65">
      <w:pPr>
        <w:widowControl w:val="0"/>
        <w:autoSpaceDE w:val="0"/>
        <w:autoSpaceDN w:val="0"/>
        <w:adjustRightInd w:val="0"/>
        <w:ind w:left="34"/>
        <w:rPr>
          <w:spacing w:val="1"/>
          <w:sz w:val="28"/>
          <w:szCs w:val="28"/>
        </w:rPr>
      </w:pPr>
      <w:r w:rsidRPr="00FB6D38">
        <w:rPr>
          <w:spacing w:val="1"/>
          <w:sz w:val="28"/>
          <w:szCs w:val="28"/>
        </w:rPr>
        <w:t xml:space="preserve">Глава муниципального образования </w:t>
      </w:r>
    </w:p>
    <w:p w:rsidR="00F25351" w:rsidRPr="00B67C76" w:rsidRDefault="00FB6D38" w:rsidP="00922B65">
      <w:pPr>
        <w:widowControl w:val="0"/>
        <w:autoSpaceDE w:val="0"/>
        <w:autoSpaceDN w:val="0"/>
        <w:adjustRightInd w:val="0"/>
        <w:ind w:left="34"/>
        <w:rPr>
          <w:spacing w:val="1"/>
          <w:sz w:val="28"/>
          <w:szCs w:val="28"/>
        </w:rPr>
      </w:pPr>
      <w:r w:rsidRPr="00FB6D38">
        <w:rPr>
          <w:spacing w:val="1"/>
          <w:sz w:val="28"/>
          <w:szCs w:val="28"/>
        </w:rPr>
        <w:t>Соль-</w:t>
      </w:r>
      <w:proofErr w:type="spellStart"/>
      <w:r w:rsidRPr="00FB6D38">
        <w:rPr>
          <w:spacing w:val="1"/>
          <w:sz w:val="28"/>
          <w:szCs w:val="28"/>
        </w:rPr>
        <w:t>Илецкий</w:t>
      </w:r>
      <w:proofErr w:type="spellEnd"/>
      <w:r w:rsidRPr="00FB6D38">
        <w:rPr>
          <w:spacing w:val="1"/>
          <w:sz w:val="28"/>
          <w:szCs w:val="28"/>
        </w:rPr>
        <w:t xml:space="preserve"> городской округ                     </w:t>
      </w:r>
      <w:r w:rsidR="004B0576">
        <w:rPr>
          <w:spacing w:val="1"/>
          <w:sz w:val="28"/>
          <w:szCs w:val="28"/>
        </w:rPr>
        <w:t xml:space="preserve">                             </w:t>
      </w:r>
      <w:r w:rsidR="003B6DA3">
        <w:rPr>
          <w:spacing w:val="1"/>
          <w:sz w:val="28"/>
          <w:szCs w:val="28"/>
        </w:rPr>
        <w:t xml:space="preserve">  В.И. Дубровин</w:t>
      </w:r>
      <w:r w:rsidR="00F25351">
        <w:rPr>
          <w:sz w:val="28"/>
          <w:szCs w:val="28"/>
        </w:rPr>
        <w:t xml:space="preserve"> </w:t>
      </w:r>
    </w:p>
    <w:p w:rsidR="006A4FA5" w:rsidRDefault="006A4FA5" w:rsidP="00F96E55">
      <w:pPr>
        <w:shd w:val="clear" w:color="auto" w:fill="FFFFFF"/>
        <w:jc w:val="both"/>
        <w:rPr>
          <w:sz w:val="20"/>
        </w:rPr>
      </w:pPr>
    </w:p>
    <w:p w:rsidR="00B62D4E" w:rsidRDefault="00B62D4E" w:rsidP="00F96E55">
      <w:pPr>
        <w:shd w:val="clear" w:color="auto" w:fill="FFFFFF"/>
        <w:jc w:val="both"/>
        <w:rPr>
          <w:sz w:val="20"/>
        </w:rPr>
      </w:pPr>
    </w:p>
    <w:p w:rsidR="00B62D4E" w:rsidRDefault="00B62D4E" w:rsidP="00F96E55">
      <w:pPr>
        <w:shd w:val="clear" w:color="auto" w:fill="FFFFFF"/>
        <w:jc w:val="both"/>
        <w:rPr>
          <w:sz w:val="20"/>
        </w:rPr>
      </w:pPr>
    </w:p>
    <w:p w:rsidR="00B62D4E" w:rsidRDefault="00B62D4E" w:rsidP="00F96E55">
      <w:pPr>
        <w:shd w:val="clear" w:color="auto" w:fill="FFFFFF"/>
        <w:jc w:val="both"/>
        <w:rPr>
          <w:sz w:val="20"/>
        </w:rPr>
      </w:pPr>
    </w:p>
    <w:p w:rsidR="00F96E55" w:rsidRDefault="008C50FC" w:rsidP="00F96E55">
      <w:pPr>
        <w:shd w:val="clear" w:color="auto" w:fill="FFFFFF"/>
        <w:jc w:val="both"/>
        <w:rPr>
          <w:sz w:val="28"/>
          <w:szCs w:val="28"/>
        </w:rPr>
      </w:pPr>
      <w:r>
        <w:rPr>
          <w:sz w:val="20"/>
        </w:rPr>
        <w:t>Разослано: П</w:t>
      </w:r>
      <w:r w:rsidR="00F25351" w:rsidRPr="008C50FC">
        <w:rPr>
          <w:sz w:val="20"/>
        </w:rPr>
        <w:t>рокуратура</w:t>
      </w:r>
      <w:r>
        <w:rPr>
          <w:sz w:val="20"/>
        </w:rPr>
        <w:t xml:space="preserve"> Соль-</w:t>
      </w:r>
      <w:proofErr w:type="spellStart"/>
      <w:r>
        <w:rPr>
          <w:sz w:val="20"/>
        </w:rPr>
        <w:t>Илецкого</w:t>
      </w:r>
      <w:proofErr w:type="spellEnd"/>
      <w:r>
        <w:rPr>
          <w:sz w:val="20"/>
        </w:rPr>
        <w:t xml:space="preserve"> района</w:t>
      </w:r>
      <w:r w:rsidR="00F25351" w:rsidRPr="008C50FC">
        <w:rPr>
          <w:sz w:val="20"/>
        </w:rPr>
        <w:t>,</w:t>
      </w:r>
      <w:r>
        <w:rPr>
          <w:sz w:val="20"/>
        </w:rPr>
        <w:t xml:space="preserve"> О</w:t>
      </w:r>
      <w:r w:rsidR="00FB6D38">
        <w:rPr>
          <w:sz w:val="20"/>
        </w:rPr>
        <w:t xml:space="preserve">рганизационный отдел, </w:t>
      </w:r>
      <w:r>
        <w:rPr>
          <w:sz w:val="20"/>
        </w:rPr>
        <w:t>О</w:t>
      </w:r>
      <w:r w:rsidR="00F25351" w:rsidRPr="008C50FC">
        <w:rPr>
          <w:sz w:val="20"/>
        </w:rPr>
        <w:t>тдел по</w:t>
      </w:r>
      <w:r w:rsidR="00F25351" w:rsidRPr="008C50FC">
        <w:rPr>
          <w:spacing w:val="1"/>
          <w:sz w:val="20"/>
        </w:rPr>
        <w:t xml:space="preserve"> </w:t>
      </w:r>
      <w:r w:rsidR="00F25351" w:rsidRPr="008C50FC">
        <w:rPr>
          <w:sz w:val="20"/>
        </w:rPr>
        <w:t>строительству, транспорту, ЖКХ, дорожному хозяйству, газифика</w:t>
      </w:r>
      <w:r>
        <w:rPr>
          <w:sz w:val="20"/>
        </w:rPr>
        <w:t xml:space="preserve">ции и связи, </w:t>
      </w:r>
      <w:r w:rsidRPr="008C50FC">
        <w:rPr>
          <w:sz w:val="20"/>
        </w:rPr>
        <w:t>Финансовое управление</w:t>
      </w:r>
      <w:r w:rsidR="006A4FA5">
        <w:rPr>
          <w:sz w:val="20"/>
        </w:rPr>
        <w:t>, МБУК «КНТ» Соль-</w:t>
      </w:r>
      <w:proofErr w:type="spellStart"/>
      <w:r w:rsidR="006A4FA5">
        <w:rPr>
          <w:sz w:val="20"/>
        </w:rPr>
        <w:t>Илецкого</w:t>
      </w:r>
      <w:proofErr w:type="spellEnd"/>
      <w:r w:rsidR="006A4FA5">
        <w:rPr>
          <w:sz w:val="20"/>
        </w:rPr>
        <w:t xml:space="preserve"> городского округа, МАУ </w:t>
      </w:r>
      <w:r w:rsidR="00922B65" w:rsidRPr="00922B65">
        <w:rPr>
          <w:sz w:val="20"/>
        </w:rPr>
        <w:t>«Физкультурно-спортивный центр муниципального образования Соль-</w:t>
      </w:r>
      <w:proofErr w:type="spellStart"/>
      <w:r w:rsidR="00922B65" w:rsidRPr="00922B65">
        <w:rPr>
          <w:sz w:val="20"/>
        </w:rPr>
        <w:t>Илецкий</w:t>
      </w:r>
      <w:proofErr w:type="spellEnd"/>
      <w:r w:rsidR="00922B65" w:rsidRPr="00922B65">
        <w:rPr>
          <w:sz w:val="20"/>
        </w:rPr>
        <w:t xml:space="preserve"> городской округ»</w:t>
      </w:r>
    </w:p>
    <w:p w:rsidR="00F96E55" w:rsidRDefault="00F96E55" w:rsidP="00F96E55">
      <w:pPr>
        <w:shd w:val="clear" w:color="auto" w:fill="FFFFFF"/>
        <w:ind w:firstLine="5245"/>
        <w:rPr>
          <w:sz w:val="28"/>
          <w:szCs w:val="28"/>
        </w:rPr>
        <w:sectPr w:rsidR="00F96E55" w:rsidSect="00B62D4E">
          <w:headerReference w:type="even" r:id="rId10"/>
          <w:footerReference w:type="default" r:id="rId11"/>
          <w:pgSz w:w="11906" w:h="16838"/>
          <w:pgMar w:top="851" w:right="851" w:bottom="851" w:left="1701" w:header="227" w:footer="227" w:gutter="0"/>
          <w:cols w:space="720"/>
          <w:titlePg/>
          <w:docGrid w:linePitch="360"/>
        </w:sectPr>
      </w:pPr>
    </w:p>
    <w:p w:rsidR="00F96E55" w:rsidRDefault="00F96E55" w:rsidP="00F96E55">
      <w:pPr>
        <w:shd w:val="clear" w:color="auto" w:fill="FFFFFF"/>
        <w:ind w:firstLine="10206"/>
        <w:rPr>
          <w:sz w:val="28"/>
          <w:szCs w:val="28"/>
        </w:rPr>
      </w:pPr>
      <w:r>
        <w:rPr>
          <w:sz w:val="28"/>
          <w:szCs w:val="28"/>
        </w:rPr>
        <w:lastRenderedPageBreak/>
        <w:t xml:space="preserve">Приложение </w:t>
      </w:r>
    </w:p>
    <w:p w:rsidR="00F96E55" w:rsidRDefault="00F96E55" w:rsidP="00F96E55">
      <w:pPr>
        <w:shd w:val="clear" w:color="auto" w:fill="FFFFFF"/>
        <w:ind w:firstLine="10206"/>
        <w:rPr>
          <w:sz w:val="28"/>
          <w:szCs w:val="28"/>
        </w:rPr>
      </w:pPr>
      <w:r>
        <w:rPr>
          <w:sz w:val="28"/>
          <w:szCs w:val="28"/>
        </w:rPr>
        <w:t>к постановлению администрации</w:t>
      </w:r>
    </w:p>
    <w:p w:rsidR="00F96E55" w:rsidRDefault="00F96E55" w:rsidP="00F96E55">
      <w:pPr>
        <w:shd w:val="clear" w:color="auto" w:fill="FFFFFF"/>
        <w:ind w:firstLine="10206"/>
        <w:rPr>
          <w:sz w:val="28"/>
          <w:szCs w:val="28"/>
        </w:rPr>
      </w:pPr>
      <w:r>
        <w:rPr>
          <w:sz w:val="28"/>
          <w:szCs w:val="28"/>
        </w:rPr>
        <w:t xml:space="preserve">муниципального образования </w:t>
      </w:r>
    </w:p>
    <w:p w:rsidR="00F96E55" w:rsidRDefault="00F96E55" w:rsidP="00F96E55">
      <w:pPr>
        <w:shd w:val="clear" w:color="auto" w:fill="FFFFFF"/>
        <w:ind w:firstLine="10206"/>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                                                                      </w:t>
      </w:r>
    </w:p>
    <w:p w:rsidR="00F96E55" w:rsidRDefault="0052273A" w:rsidP="00F96E55">
      <w:pPr>
        <w:shd w:val="clear" w:color="auto" w:fill="FFFFFF"/>
        <w:ind w:firstLine="10206"/>
        <w:jc w:val="both"/>
        <w:rPr>
          <w:sz w:val="28"/>
          <w:szCs w:val="28"/>
        </w:rPr>
      </w:pPr>
      <w:r>
        <w:rPr>
          <w:sz w:val="28"/>
          <w:szCs w:val="28"/>
        </w:rPr>
        <w:t>о</w:t>
      </w:r>
      <w:r w:rsidR="00F96E55">
        <w:rPr>
          <w:sz w:val="28"/>
          <w:szCs w:val="28"/>
        </w:rPr>
        <w:t>т</w:t>
      </w:r>
      <w:r>
        <w:rPr>
          <w:sz w:val="28"/>
          <w:szCs w:val="28"/>
        </w:rPr>
        <w:t xml:space="preserve"> 08.12.</w:t>
      </w:r>
      <w:r w:rsidR="00F96E55">
        <w:rPr>
          <w:sz w:val="28"/>
          <w:szCs w:val="28"/>
        </w:rPr>
        <w:t>2022  №</w:t>
      </w:r>
      <w:r>
        <w:rPr>
          <w:sz w:val="28"/>
          <w:szCs w:val="28"/>
        </w:rPr>
        <w:t xml:space="preserve"> 2468-п</w:t>
      </w:r>
      <w:bookmarkStart w:id="0" w:name="_GoBack"/>
      <w:bookmarkEnd w:id="0"/>
    </w:p>
    <w:p w:rsidR="00F96E55" w:rsidRDefault="00F96E55" w:rsidP="00F96E55">
      <w:pPr>
        <w:shd w:val="clear" w:color="auto" w:fill="FFFFFF"/>
        <w:jc w:val="both"/>
        <w:rPr>
          <w:sz w:val="28"/>
          <w:szCs w:val="28"/>
        </w:rPr>
      </w:pPr>
    </w:p>
    <w:p w:rsidR="00F96E55" w:rsidRDefault="00F96E55" w:rsidP="00F96E55">
      <w:pPr>
        <w:shd w:val="clear" w:color="auto" w:fill="FFFFFF"/>
        <w:jc w:val="both"/>
        <w:rPr>
          <w:sz w:val="28"/>
          <w:szCs w:val="28"/>
        </w:rPr>
      </w:pPr>
    </w:p>
    <w:p w:rsidR="00F96E55" w:rsidRDefault="00F96E55" w:rsidP="00F96E55">
      <w:pPr>
        <w:shd w:val="clear" w:color="auto" w:fill="FFFFFF"/>
        <w:jc w:val="center"/>
        <w:rPr>
          <w:sz w:val="28"/>
          <w:szCs w:val="28"/>
        </w:rPr>
      </w:pPr>
      <w:r>
        <w:rPr>
          <w:sz w:val="28"/>
          <w:szCs w:val="28"/>
        </w:rPr>
        <w:t>Перечень уполномоченных по исполнению расходных обязательств</w:t>
      </w:r>
    </w:p>
    <w:p w:rsidR="00F96E55" w:rsidRPr="00F96E55" w:rsidRDefault="00F96E55" w:rsidP="00F96E55">
      <w:pPr>
        <w:shd w:val="clear" w:color="auto" w:fill="FFFFFF"/>
        <w:jc w:val="center"/>
        <w:rPr>
          <w:sz w:val="28"/>
          <w:szCs w:val="28"/>
        </w:rPr>
      </w:pPr>
    </w:p>
    <w:tbl>
      <w:tblPr>
        <w:tblW w:w="14458" w:type="dxa"/>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103"/>
        <w:gridCol w:w="4677"/>
        <w:gridCol w:w="4678"/>
      </w:tblGrid>
      <w:tr w:rsidR="00F96E55" w:rsidRPr="00F96E55" w:rsidTr="006A4FA5">
        <w:trPr>
          <w:trHeight w:val="454"/>
        </w:trPr>
        <w:tc>
          <w:tcPr>
            <w:tcW w:w="5103" w:type="dxa"/>
            <w:tcBorders>
              <w:top w:val="single" w:sz="4" w:space="0" w:color="00000A"/>
              <w:left w:val="single" w:sz="4" w:space="0" w:color="00000A"/>
              <w:bottom w:val="single" w:sz="4" w:space="0" w:color="auto"/>
              <w:right w:val="single" w:sz="4" w:space="0" w:color="00000A"/>
            </w:tcBorders>
            <w:vAlign w:val="center"/>
            <w:hideMark/>
          </w:tcPr>
          <w:p w:rsidR="00F96E55" w:rsidRPr="00F96E55" w:rsidRDefault="00F96E55" w:rsidP="00F96E55">
            <w:pPr>
              <w:shd w:val="clear" w:color="auto" w:fill="FFFFFF"/>
              <w:jc w:val="center"/>
              <w:rPr>
                <w:sz w:val="28"/>
                <w:szCs w:val="28"/>
              </w:rPr>
            </w:pPr>
            <w:r w:rsidRPr="00F96E55">
              <w:rPr>
                <w:sz w:val="28"/>
                <w:szCs w:val="28"/>
              </w:rPr>
              <w:t>Наименование мероприятия</w:t>
            </w:r>
          </w:p>
        </w:tc>
        <w:tc>
          <w:tcPr>
            <w:tcW w:w="4677" w:type="dxa"/>
            <w:tcBorders>
              <w:top w:val="single" w:sz="4" w:space="0" w:color="00000A"/>
              <w:left w:val="single" w:sz="4" w:space="0" w:color="00000A"/>
              <w:bottom w:val="single" w:sz="4" w:space="0" w:color="00000A"/>
              <w:right w:val="single" w:sz="4" w:space="0" w:color="00000A"/>
            </w:tcBorders>
            <w:vAlign w:val="center"/>
            <w:hideMark/>
          </w:tcPr>
          <w:p w:rsidR="00F96E55" w:rsidRPr="00F96E55" w:rsidRDefault="00F96E55" w:rsidP="00F96E55">
            <w:pPr>
              <w:shd w:val="clear" w:color="auto" w:fill="FFFFFF"/>
              <w:jc w:val="center"/>
              <w:rPr>
                <w:sz w:val="28"/>
                <w:szCs w:val="28"/>
              </w:rPr>
            </w:pPr>
            <w:r w:rsidRPr="00F96E55">
              <w:rPr>
                <w:sz w:val="28"/>
                <w:szCs w:val="28"/>
              </w:rPr>
              <w:t>Перечень объектов</w:t>
            </w:r>
          </w:p>
        </w:tc>
        <w:tc>
          <w:tcPr>
            <w:tcW w:w="4678" w:type="dxa"/>
            <w:tcBorders>
              <w:top w:val="single" w:sz="4" w:space="0" w:color="00000A"/>
              <w:left w:val="single" w:sz="4" w:space="0" w:color="00000A"/>
              <w:bottom w:val="single" w:sz="4" w:space="0" w:color="00000A"/>
              <w:right w:val="single" w:sz="4" w:space="0" w:color="00000A"/>
            </w:tcBorders>
            <w:vAlign w:val="center"/>
            <w:hideMark/>
          </w:tcPr>
          <w:p w:rsidR="00F96E55" w:rsidRPr="00F96E55" w:rsidRDefault="00F96E55" w:rsidP="00F96E55">
            <w:pPr>
              <w:shd w:val="clear" w:color="auto" w:fill="FFFFFF"/>
              <w:jc w:val="center"/>
              <w:rPr>
                <w:sz w:val="28"/>
                <w:szCs w:val="28"/>
              </w:rPr>
            </w:pPr>
            <w:r w:rsidRPr="00F96E55">
              <w:rPr>
                <w:sz w:val="28"/>
                <w:szCs w:val="28"/>
              </w:rPr>
              <w:t>Уполномоченный орган</w:t>
            </w:r>
          </w:p>
        </w:tc>
      </w:tr>
      <w:tr w:rsidR="002E61AA" w:rsidRPr="00F96E55" w:rsidTr="006A4FA5">
        <w:trPr>
          <w:trHeight w:val="2465"/>
        </w:trPr>
        <w:tc>
          <w:tcPr>
            <w:tcW w:w="5103" w:type="dxa"/>
            <w:tcBorders>
              <w:top w:val="single" w:sz="4" w:space="0" w:color="auto"/>
              <w:left w:val="single" w:sz="4" w:space="0" w:color="00000A"/>
              <w:bottom w:val="single" w:sz="4" w:space="0" w:color="auto"/>
              <w:right w:val="single" w:sz="4" w:space="0" w:color="00000A"/>
            </w:tcBorders>
            <w:vAlign w:val="center"/>
            <w:hideMark/>
          </w:tcPr>
          <w:p w:rsidR="002E61AA" w:rsidRPr="00F96E55" w:rsidRDefault="00B62D4E" w:rsidP="00F96E55">
            <w:pPr>
              <w:shd w:val="clear" w:color="auto" w:fill="FFFFFF"/>
              <w:jc w:val="center"/>
              <w:rPr>
                <w:sz w:val="28"/>
                <w:szCs w:val="28"/>
              </w:rPr>
            </w:pPr>
            <w:proofErr w:type="gramStart"/>
            <w:r w:rsidRPr="00B62D4E">
              <w:rPr>
                <w:sz w:val="28"/>
                <w:szCs w:val="28"/>
              </w:rPr>
              <w:t>Реализация инициативных проектов (ремонт клуба (ремонт фасада СДК) в с. Боевая Гора Соль-</w:t>
            </w:r>
            <w:proofErr w:type="spellStart"/>
            <w:r w:rsidRPr="00B62D4E">
              <w:rPr>
                <w:sz w:val="28"/>
                <w:szCs w:val="28"/>
              </w:rPr>
              <w:t>Илецкого</w:t>
            </w:r>
            <w:proofErr w:type="spellEnd"/>
            <w:r w:rsidRPr="00B62D4E">
              <w:rPr>
                <w:sz w:val="28"/>
                <w:szCs w:val="28"/>
              </w:rPr>
              <w:t xml:space="preserve"> городского округа, расположенного по адресу:</w:t>
            </w:r>
            <w:proofErr w:type="gramEnd"/>
            <w:r w:rsidRPr="00B62D4E">
              <w:rPr>
                <w:sz w:val="28"/>
                <w:szCs w:val="28"/>
              </w:rPr>
              <w:t xml:space="preserve"> </w:t>
            </w:r>
            <w:proofErr w:type="gramStart"/>
            <w:r w:rsidRPr="00B62D4E">
              <w:rPr>
                <w:sz w:val="28"/>
                <w:szCs w:val="28"/>
              </w:rPr>
              <w:t>Оренбургская область, Соль-</w:t>
            </w:r>
            <w:proofErr w:type="spellStart"/>
            <w:r w:rsidRPr="00B62D4E">
              <w:rPr>
                <w:sz w:val="28"/>
                <w:szCs w:val="28"/>
              </w:rPr>
              <w:t>Илецкий</w:t>
            </w:r>
            <w:proofErr w:type="spellEnd"/>
            <w:r w:rsidRPr="00B62D4E">
              <w:rPr>
                <w:sz w:val="28"/>
                <w:szCs w:val="28"/>
              </w:rPr>
              <w:t xml:space="preserve"> городской округ, с. Боевая Гора»)</w:t>
            </w:r>
            <w:proofErr w:type="gramEnd"/>
          </w:p>
        </w:tc>
        <w:tc>
          <w:tcPr>
            <w:tcW w:w="4677" w:type="dxa"/>
            <w:tcBorders>
              <w:top w:val="single" w:sz="4" w:space="0" w:color="00000A"/>
              <w:left w:val="single" w:sz="4" w:space="0" w:color="00000A"/>
              <w:bottom w:val="single" w:sz="4" w:space="0" w:color="00000A"/>
              <w:right w:val="single" w:sz="4" w:space="0" w:color="00000A"/>
            </w:tcBorders>
            <w:vAlign w:val="center"/>
            <w:hideMark/>
          </w:tcPr>
          <w:p w:rsidR="006A4FA5" w:rsidRPr="00F96E55" w:rsidRDefault="00B62D4E" w:rsidP="00B62D4E">
            <w:pPr>
              <w:shd w:val="clear" w:color="auto" w:fill="FFFFFF"/>
              <w:jc w:val="center"/>
              <w:rPr>
                <w:sz w:val="28"/>
                <w:szCs w:val="28"/>
              </w:rPr>
            </w:pPr>
            <w:proofErr w:type="gramStart"/>
            <w:r>
              <w:rPr>
                <w:sz w:val="28"/>
                <w:szCs w:val="28"/>
              </w:rPr>
              <w:t>Р</w:t>
            </w:r>
            <w:r w:rsidRPr="00B62D4E">
              <w:rPr>
                <w:sz w:val="28"/>
                <w:szCs w:val="28"/>
              </w:rPr>
              <w:t>емонт клуба (ремонт фасада СДК) в с. Боевая Гора Соль-</w:t>
            </w:r>
            <w:proofErr w:type="spellStart"/>
            <w:r w:rsidRPr="00B62D4E">
              <w:rPr>
                <w:sz w:val="28"/>
                <w:szCs w:val="28"/>
              </w:rPr>
              <w:t>Илецкого</w:t>
            </w:r>
            <w:proofErr w:type="spellEnd"/>
            <w:r w:rsidRPr="00B62D4E">
              <w:rPr>
                <w:sz w:val="28"/>
                <w:szCs w:val="28"/>
              </w:rPr>
              <w:t xml:space="preserve"> городского округа, расположенного по адресу:</w:t>
            </w:r>
            <w:proofErr w:type="gramEnd"/>
            <w:r w:rsidRPr="00B62D4E">
              <w:rPr>
                <w:sz w:val="28"/>
                <w:szCs w:val="28"/>
              </w:rPr>
              <w:t xml:space="preserve"> </w:t>
            </w:r>
            <w:proofErr w:type="gramStart"/>
            <w:r w:rsidRPr="00B62D4E">
              <w:rPr>
                <w:sz w:val="28"/>
                <w:szCs w:val="28"/>
              </w:rPr>
              <w:t>Оренбургская область, Соль-</w:t>
            </w:r>
            <w:proofErr w:type="spellStart"/>
            <w:r w:rsidRPr="00B62D4E">
              <w:rPr>
                <w:sz w:val="28"/>
                <w:szCs w:val="28"/>
              </w:rPr>
              <w:t>Илецкий</w:t>
            </w:r>
            <w:proofErr w:type="spellEnd"/>
            <w:r w:rsidRPr="00B62D4E">
              <w:rPr>
                <w:sz w:val="28"/>
                <w:szCs w:val="28"/>
              </w:rPr>
              <w:t xml:space="preserve"> г</w:t>
            </w:r>
            <w:r>
              <w:rPr>
                <w:sz w:val="28"/>
                <w:szCs w:val="28"/>
              </w:rPr>
              <w:t>ородской округ, с. Боевая Гора</w:t>
            </w:r>
            <w:proofErr w:type="gramEnd"/>
          </w:p>
        </w:tc>
        <w:tc>
          <w:tcPr>
            <w:tcW w:w="4678" w:type="dxa"/>
            <w:tcBorders>
              <w:top w:val="single" w:sz="4" w:space="0" w:color="00000A"/>
              <w:left w:val="single" w:sz="4" w:space="0" w:color="00000A"/>
              <w:bottom w:val="single" w:sz="4" w:space="0" w:color="auto"/>
              <w:right w:val="single" w:sz="4" w:space="0" w:color="00000A"/>
            </w:tcBorders>
            <w:vAlign w:val="center"/>
            <w:hideMark/>
          </w:tcPr>
          <w:p w:rsidR="002E61AA" w:rsidRPr="00F96E55" w:rsidRDefault="002E61AA" w:rsidP="002E61AA">
            <w:pPr>
              <w:shd w:val="clear" w:color="auto" w:fill="FFFFFF"/>
              <w:jc w:val="center"/>
              <w:rPr>
                <w:sz w:val="28"/>
                <w:szCs w:val="28"/>
              </w:rPr>
            </w:pPr>
            <w:r w:rsidRPr="002E61AA">
              <w:rPr>
                <w:sz w:val="28"/>
                <w:szCs w:val="28"/>
              </w:rPr>
              <w:t>Муниципальное бюджетное</w:t>
            </w:r>
            <w:r>
              <w:rPr>
                <w:sz w:val="28"/>
                <w:szCs w:val="28"/>
              </w:rPr>
              <w:t xml:space="preserve"> </w:t>
            </w:r>
            <w:r w:rsidRPr="002E61AA">
              <w:rPr>
                <w:sz w:val="28"/>
                <w:szCs w:val="28"/>
              </w:rPr>
              <w:t>учреждение культуры «Клуб</w:t>
            </w:r>
            <w:r>
              <w:rPr>
                <w:sz w:val="28"/>
                <w:szCs w:val="28"/>
              </w:rPr>
              <w:t xml:space="preserve"> </w:t>
            </w:r>
            <w:r w:rsidRPr="002E61AA">
              <w:rPr>
                <w:sz w:val="28"/>
                <w:szCs w:val="28"/>
              </w:rPr>
              <w:t>народного творчества» Соль-</w:t>
            </w:r>
            <w:proofErr w:type="spellStart"/>
            <w:r w:rsidRPr="002E61AA">
              <w:rPr>
                <w:sz w:val="28"/>
                <w:szCs w:val="28"/>
              </w:rPr>
              <w:t>Илецкого</w:t>
            </w:r>
            <w:proofErr w:type="spellEnd"/>
            <w:r w:rsidRPr="002E61AA">
              <w:rPr>
                <w:sz w:val="28"/>
                <w:szCs w:val="28"/>
              </w:rPr>
              <w:t xml:space="preserve"> городского округа Оренбургской области</w:t>
            </w:r>
          </w:p>
        </w:tc>
      </w:tr>
      <w:tr w:rsidR="002E61AA" w:rsidRPr="00F96E55" w:rsidTr="006A4FA5">
        <w:trPr>
          <w:trHeight w:val="420"/>
        </w:trPr>
        <w:tc>
          <w:tcPr>
            <w:tcW w:w="5103" w:type="dxa"/>
            <w:vMerge w:val="restart"/>
            <w:tcBorders>
              <w:top w:val="single" w:sz="4" w:space="0" w:color="auto"/>
              <w:left w:val="single" w:sz="4" w:space="0" w:color="00000A"/>
              <w:right w:val="single" w:sz="4" w:space="0" w:color="00000A"/>
            </w:tcBorders>
            <w:vAlign w:val="center"/>
          </w:tcPr>
          <w:p w:rsidR="006A4FA5" w:rsidRDefault="006A4FA5" w:rsidP="00F96E55">
            <w:pPr>
              <w:shd w:val="clear" w:color="auto" w:fill="FFFFFF"/>
              <w:jc w:val="center"/>
              <w:rPr>
                <w:sz w:val="28"/>
                <w:szCs w:val="28"/>
              </w:rPr>
            </w:pPr>
          </w:p>
          <w:p w:rsidR="00B62D4E" w:rsidRDefault="00B62D4E" w:rsidP="00F96E55">
            <w:pPr>
              <w:shd w:val="clear" w:color="auto" w:fill="FFFFFF"/>
              <w:jc w:val="center"/>
              <w:rPr>
                <w:sz w:val="28"/>
                <w:szCs w:val="28"/>
              </w:rPr>
            </w:pPr>
            <w:proofErr w:type="gramStart"/>
            <w:r w:rsidRPr="002E61AA">
              <w:rPr>
                <w:sz w:val="28"/>
                <w:szCs w:val="28"/>
              </w:rPr>
              <w:t>Реализация инициативных проектов (капитальный ремонт исторического сооружения в с. Григорьевка Соль-</w:t>
            </w:r>
            <w:proofErr w:type="spellStart"/>
            <w:r w:rsidRPr="002E61AA">
              <w:rPr>
                <w:sz w:val="28"/>
                <w:szCs w:val="28"/>
              </w:rPr>
              <w:t>Илецкого</w:t>
            </w:r>
            <w:proofErr w:type="spellEnd"/>
            <w:r w:rsidRPr="002E61AA">
              <w:rPr>
                <w:sz w:val="28"/>
                <w:szCs w:val="28"/>
              </w:rPr>
              <w:t xml:space="preserve"> городского округа, расположенного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с. Григорьевка, ул. Ленина,31 «А»)</w:t>
            </w:r>
            <w:proofErr w:type="gramEnd"/>
          </w:p>
          <w:p w:rsidR="00B62D4E" w:rsidRDefault="00B62D4E" w:rsidP="00F96E55">
            <w:pPr>
              <w:shd w:val="clear" w:color="auto" w:fill="FFFFFF"/>
              <w:jc w:val="center"/>
              <w:rPr>
                <w:sz w:val="28"/>
                <w:szCs w:val="28"/>
              </w:rPr>
            </w:pPr>
          </w:p>
          <w:p w:rsidR="00B62D4E" w:rsidRDefault="00B62D4E" w:rsidP="00F96E55">
            <w:pPr>
              <w:shd w:val="clear" w:color="auto" w:fill="FFFFFF"/>
              <w:jc w:val="center"/>
              <w:rPr>
                <w:sz w:val="28"/>
                <w:szCs w:val="28"/>
              </w:rPr>
            </w:pPr>
          </w:p>
          <w:p w:rsidR="00B62D4E" w:rsidRPr="002E61AA" w:rsidRDefault="00B62D4E" w:rsidP="00B62D4E">
            <w:pPr>
              <w:shd w:val="clear" w:color="auto" w:fill="FFFFFF"/>
              <w:jc w:val="center"/>
              <w:rPr>
                <w:sz w:val="28"/>
                <w:szCs w:val="28"/>
              </w:rPr>
            </w:pPr>
            <w:proofErr w:type="gramStart"/>
            <w:r w:rsidRPr="002E61AA">
              <w:rPr>
                <w:sz w:val="28"/>
                <w:szCs w:val="28"/>
              </w:rPr>
              <w:t xml:space="preserve">Реализация инициативных проектов (Монтаж хоккейной коробки в с. </w:t>
            </w:r>
            <w:proofErr w:type="spellStart"/>
            <w:r w:rsidRPr="002E61AA">
              <w:rPr>
                <w:sz w:val="28"/>
                <w:szCs w:val="28"/>
              </w:rPr>
              <w:t>Кумакское</w:t>
            </w:r>
            <w:proofErr w:type="spellEnd"/>
            <w:r w:rsidRPr="002E61AA">
              <w:rPr>
                <w:sz w:val="28"/>
                <w:szCs w:val="28"/>
              </w:rPr>
              <w:t xml:space="preserve">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w:t>
            </w:r>
            <w:r>
              <w:rPr>
                <w:sz w:val="28"/>
                <w:szCs w:val="28"/>
              </w:rPr>
              <w:t xml:space="preserve">, с. </w:t>
            </w:r>
            <w:proofErr w:type="spellStart"/>
            <w:r>
              <w:rPr>
                <w:sz w:val="28"/>
                <w:szCs w:val="28"/>
              </w:rPr>
              <w:t>Кумакское</w:t>
            </w:r>
            <w:proofErr w:type="spellEnd"/>
            <w:r>
              <w:rPr>
                <w:sz w:val="28"/>
                <w:szCs w:val="28"/>
              </w:rPr>
              <w:t>, ул. Молодёжная)</w:t>
            </w:r>
            <w:proofErr w:type="gramEnd"/>
          </w:p>
          <w:p w:rsidR="006A4FA5" w:rsidRPr="002E61AA" w:rsidRDefault="006A4FA5" w:rsidP="00F96E55">
            <w:pPr>
              <w:shd w:val="clear" w:color="auto" w:fill="FFFFFF"/>
              <w:jc w:val="center"/>
              <w:rPr>
                <w:sz w:val="28"/>
                <w:szCs w:val="28"/>
              </w:rPr>
            </w:pPr>
          </w:p>
        </w:tc>
        <w:tc>
          <w:tcPr>
            <w:tcW w:w="4677" w:type="dxa"/>
            <w:tcBorders>
              <w:top w:val="single" w:sz="4" w:space="0" w:color="00000A"/>
              <w:left w:val="single" w:sz="4" w:space="0" w:color="00000A"/>
              <w:bottom w:val="single" w:sz="4" w:space="0" w:color="00000A"/>
              <w:right w:val="single" w:sz="4" w:space="0" w:color="00000A"/>
            </w:tcBorders>
            <w:vAlign w:val="center"/>
          </w:tcPr>
          <w:p w:rsidR="00B62D4E" w:rsidRDefault="00B62D4E" w:rsidP="00B62D4E">
            <w:pPr>
              <w:shd w:val="clear" w:color="auto" w:fill="FFFFFF"/>
              <w:jc w:val="center"/>
              <w:rPr>
                <w:sz w:val="28"/>
                <w:szCs w:val="28"/>
              </w:rPr>
            </w:pPr>
          </w:p>
          <w:p w:rsidR="00B62D4E" w:rsidRDefault="00B62D4E" w:rsidP="00B62D4E">
            <w:pPr>
              <w:shd w:val="clear" w:color="auto" w:fill="FFFFFF"/>
              <w:jc w:val="center"/>
              <w:rPr>
                <w:sz w:val="28"/>
                <w:szCs w:val="28"/>
              </w:rPr>
            </w:pPr>
            <w:proofErr w:type="gramStart"/>
            <w:r>
              <w:rPr>
                <w:sz w:val="28"/>
                <w:szCs w:val="28"/>
              </w:rPr>
              <w:t>К</w:t>
            </w:r>
            <w:r w:rsidRPr="002E61AA">
              <w:rPr>
                <w:sz w:val="28"/>
                <w:szCs w:val="28"/>
              </w:rPr>
              <w:t>апитальный ремонт исторического сооружения в с. Григорьевка Соль-</w:t>
            </w:r>
            <w:proofErr w:type="spellStart"/>
            <w:r w:rsidRPr="002E61AA">
              <w:rPr>
                <w:sz w:val="28"/>
                <w:szCs w:val="28"/>
              </w:rPr>
              <w:t>Илецкого</w:t>
            </w:r>
            <w:proofErr w:type="spellEnd"/>
            <w:r w:rsidRPr="002E61AA">
              <w:rPr>
                <w:sz w:val="28"/>
                <w:szCs w:val="28"/>
              </w:rPr>
              <w:t xml:space="preserve"> городского округа, расположенного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с.</w:t>
            </w:r>
            <w:r>
              <w:rPr>
                <w:sz w:val="28"/>
                <w:szCs w:val="28"/>
              </w:rPr>
              <w:t xml:space="preserve"> Григорьевка, ул. Ленина,31 «А»</w:t>
            </w:r>
            <w:proofErr w:type="gramEnd"/>
          </w:p>
          <w:p w:rsidR="006A4FA5" w:rsidRDefault="006A4FA5" w:rsidP="00F96E55">
            <w:pPr>
              <w:shd w:val="clear" w:color="auto" w:fill="FFFFFF"/>
              <w:jc w:val="center"/>
              <w:rPr>
                <w:sz w:val="28"/>
                <w:szCs w:val="28"/>
              </w:rPr>
            </w:pPr>
          </w:p>
          <w:p w:rsidR="006A4FA5" w:rsidRPr="002E61AA" w:rsidRDefault="006A4FA5" w:rsidP="006A4FA5">
            <w:pPr>
              <w:shd w:val="clear" w:color="auto" w:fill="FFFFFF"/>
              <w:jc w:val="center"/>
              <w:rPr>
                <w:sz w:val="28"/>
                <w:szCs w:val="28"/>
              </w:rPr>
            </w:pPr>
          </w:p>
        </w:tc>
        <w:tc>
          <w:tcPr>
            <w:tcW w:w="4678" w:type="dxa"/>
            <w:tcBorders>
              <w:top w:val="single" w:sz="4" w:space="0" w:color="auto"/>
              <w:left w:val="single" w:sz="4" w:space="0" w:color="00000A"/>
              <w:bottom w:val="single" w:sz="4" w:space="0" w:color="00000A"/>
              <w:right w:val="single" w:sz="4" w:space="0" w:color="00000A"/>
            </w:tcBorders>
            <w:vAlign w:val="center"/>
          </w:tcPr>
          <w:p w:rsidR="002E61AA" w:rsidRPr="00F96E55" w:rsidRDefault="006A4FA5" w:rsidP="00F96E55">
            <w:pPr>
              <w:shd w:val="clear" w:color="auto" w:fill="FFFFFF"/>
              <w:jc w:val="center"/>
              <w:rPr>
                <w:sz w:val="28"/>
                <w:szCs w:val="28"/>
              </w:rPr>
            </w:pPr>
            <w:r w:rsidRPr="006A4FA5">
              <w:rPr>
                <w:sz w:val="28"/>
                <w:szCs w:val="28"/>
              </w:rPr>
              <w:t>Муниципальное бюджетное учреждение культуры «Клуб народного творчества» Соль-</w:t>
            </w:r>
            <w:proofErr w:type="spellStart"/>
            <w:r w:rsidRPr="006A4FA5">
              <w:rPr>
                <w:sz w:val="28"/>
                <w:szCs w:val="28"/>
              </w:rPr>
              <w:t>Илецкого</w:t>
            </w:r>
            <w:proofErr w:type="spellEnd"/>
            <w:r w:rsidRPr="006A4FA5">
              <w:rPr>
                <w:sz w:val="28"/>
                <w:szCs w:val="28"/>
              </w:rPr>
              <w:t xml:space="preserve"> городского округа Оренбургской области</w:t>
            </w:r>
          </w:p>
        </w:tc>
      </w:tr>
      <w:tr w:rsidR="006A4FA5" w:rsidRPr="00F96E55" w:rsidTr="006A4FA5">
        <w:trPr>
          <w:trHeight w:val="70"/>
        </w:trPr>
        <w:tc>
          <w:tcPr>
            <w:tcW w:w="5103" w:type="dxa"/>
            <w:vMerge/>
            <w:tcBorders>
              <w:left w:val="single" w:sz="4" w:space="0" w:color="00000A"/>
              <w:bottom w:val="single" w:sz="4" w:space="0" w:color="00000A"/>
              <w:right w:val="single" w:sz="4" w:space="0" w:color="00000A"/>
            </w:tcBorders>
            <w:vAlign w:val="center"/>
          </w:tcPr>
          <w:p w:rsidR="006A4FA5" w:rsidRPr="002E61AA" w:rsidRDefault="006A4FA5" w:rsidP="00F96E55">
            <w:pPr>
              <w:shd w:val="clear" w:color="auto" w:fill="FFFFFF"/>
              <w:jc w:val="center"/>
              <w:rPr>
                <w:sz w:val="28"/>
                <w:szCs w:val="28"/>
              </w:rPr>
            </w:pPr>
          </w:p>
        </w:tc>
        <w:tc>
          <w:tcPr>
            <w:tcW w:w="4677" w:type="dxa"/>
            <w:tcBorders>
              <w:top w:val="single" w:sz="4" w:space="0" w:color="00000A"/>
              <w:left w:val="single" w:sz="4" w:space="0" w:color="00000A"/>
              <w:bottom w:val="single" w:sz="4" w:space="0" w:color="00000A"/>
              <w:right w:val="single" w:sz="4" w:space="0" w:color="00000A"/>
            </w:tcBorders>
            <w:vAlign w:val="center"/>
          </w:tcPr>
          <w:p w:rsidR="006A4FA5" w:rsidRPr="002E61AA" w:rsidRDefault="00B62D4E" w:rsidP="002E61AA">
            <w:pPr>
              <w:shd w:val="clear" w:color="auto" w:fill="FFFFFF"/>
              <w:jc w:val="center"/>
              <w:rPr>
                <w:sz w:val="28"/>
                <w:szCs w:val="28"/>
              </w:rPr>
            </w:pPr>
            <w:r>
              <w:rPr>
                <w:sz w:val="28"/>
                <w:szCs w:val="28"/>
              </w:rPr>
              <w:t xml:space="preserve"> </w:t>
            </w:r>
            <w:proofErr w:type="gramStart"/>
            <w:r>
              <w:rPr>
                <w:sz w:val="28"/>
                <w:szCs w:val="28"/>
              </w:rPr>
              <w:t>М</w:t>
            </w:r>
            <w:r w:rsidR="006A4FA5" w:rsidRPr="002E61AA">
              <w:rPr>
                <w:sz w:val="28"/>
                <w:szCs w:val="28"/>
              </w:rPr>
              <w:t xml:space="preserve">онтаж хоккейной коробки в с. </w:t>
            </w:r>
            <w:proofErr w:type="spellStart"/>
            <w:r w:rsidR="006A4FA5" w:rsidRPr="002E61AA">
              <w:rPr>
                <w:sz w:val="28"/>
                <w:szCs w:val="28"/>
              </w:rPr>
              <w:t>Кумакское</w:t>
            </w:r>
            <w:proofErr w:type="spellEnd"/>
            <w:r w:rsidR="006A4FA5" w:rsidRPr="002E61AA">
              <w:rPr>
                <w:sz w:val="28"/>
                <w:szCs w:val="28"/>
              </w:rPr>
              <w:t xml:space="preserve"> Соль-</w:t>
            </w:r>
            <w:proofErr w:type="spellStart"/>
            <w:r w:rsidR="006A4FA5" w:rsidRPr="002E61AA">
              <w:rPr>
                <w:sz w:val="28"/>
                <w:szCs w:val="28"/>
              </w:rPr>
              <w:t>Илецкого</w:t>
            </w:r>
            <w:proofErr w:type="spellEnd"/>
            <w:r w:rsidR="006A4FA5" w:rsidRPr="002E61AA">
              <w:rPr>
                <w:sz w:val="28"/>
                <w:szCs w:val="28"/>
              </w:rPr>
              <w:t xml:space="preserve"> городского округа, расположенной по адресу:</w:t>
            </w:r>
            <w:proofErr w:type="gramEnd"/>
            <w:r w:rsidR="006A4FA5" w:rsidRPr="002E61AA">
              <w:rPr>
                <w:sz w:val="28"/>
                <w:szCs w:val="28"/>
              </w:rPr>
              <w:t xml:space="preserve"> Оренбургская область, Соль-</w:t>
            </w:r>
            <w:proofErr w:type="spellStart"/>
            <w:r w:rsidR="006A4FA5" w:rsidRPr="002E61AA">
              <w:rPr>
                <w:sz w:val="28"/>
                <w:szCs w:val="28"/>
              </w:rPr>
              <w:t>Илецкий</w:t>
            </w:r>
            <w:proofErr w:type="spellEnd"/>
            <w:r w:rsidR="006A4FA5" w:rsidRPr="002E61AA">
              <w:rPr>
                <w:sz w:val="28"/>
                <w:szCs w:val="28"/>
              </w:rPr>
              <w:t xml:space="preserve"> городской округ</w:t>
            </w:r>
            <w:r w:rsidR="006A4FA5">
              <w:rPr>
                <w:sz w:val="28"/>
                <w:szCs w:val="28"/>
              </w:rPr>
              <w:t xml:space="preserve">, с. </w:t>
            </w:r>
            <w:proofErr w:type="spellStart"/>
            <w:r w:rsidR="006A4FA5">
              <w:rPr>
                <w:sz w:val="28"/>
                <w:szCs w:val="28"/>
              </w:rPr>
              <w:t>Кумакское</w:t>
            </w:r>
            <w:proofErr w:type="spellEnd"/>
            <w:r w:rsidR="006A4FA5">
              <w:rPr>
                <w:sz w:val="28"/>
                <w:szCs w:val="28"/>
              </w:rPr>
              <w:t xml:space="preserve">, ул. </w:t>
            </w:r>
            <w:r>
              <w:rPr>
                <w:sz w:val="28"/>
                <w:szCs w:val="28"/>
              </w:rPr>
              <w:t>Молодёжная</w:t>
            </w:r>
          </w:p>
          <w:p w:rsidR="006A4FA5" w:rsidRPr="002E61AA" w:rsidRDefault="006A4FA5" w:rsidP="002E61AA">
            <w:pPr>
              <w:shd w:val="clear" w:color="auto" w:fill="FFFFFF"/>
              <w:jc w:val="center"/>
              <w:rPr>
                <w:sz w:val="28"/>
                <w:szCs w:val="28"/>
              </w:rPr>
            </w:pPr>
          </w:p>
        </w:tc>
        <w:tc>
          <w:tcPr>
            <w:tcW w:w="4678" w:type="dxa"/>
            <w:tcBorders>
              <w:top w:val="single" w:sz="4" w:space="0" w:color="00000A"/>
              <w:left w:val="single" w:sz="4" w:space="0" w:color="00000A"/>
              <w:bottom w:val="single" w:sz="4" w:space="0" w:color="auto"/>
              <w:right w:val="single" w:sz="4" w:space="0" w:color="00000A"/>
            </w:tcBorders>
            <w:vAlign w:val="center"/>
          </w:tcPr>
          <w:p w:rsidR="006A4FA5" w:rsidRPr="00F96E55" w:rsidRDefault="006A4FA5" w:rsidP="00F96E55">
            <w:pPr>
              <w:shd w:val="clear" w:color="auto" w:fill="FFFFFF"/>
              <w:jc w:val="center"/>
              <w:rPr>
                <w:sz w:val="28"/>
                <w:szCs w:val="28"/>
              </w:rPr>
            </w:pPr>
            <w:r w:rsidRPr="002E61AA">
              <w:rPr>
                <w:sz w:val="28"/>
                <w:szCs w:val="28"/>
              </w:rPr>
              <w:t>Муниципальное автономное учреждение «Физкультурно-спортивный центр муниципального образования Соль-</w:t>
            </w:r>
            <w:proofErr w:type="spellStart"/>
            <w:r w:rsidRPr="002E61AA">
              <w:rPr>
                <w:sz w:val="28"/>
                <w:szCs w:val="28"/>
              </w:rPr>
              <w:t>Илецкий</w:t>
            </w:r>
            <w:proofErr w:type="spellEnd"/>
            <w:r w:rsidRPr="002E61AA">
              <w:rPr>
                <w:sz w:val="28"/>
                <w:szCs w:val="28"/>
              </w:rPr>
              <w:t xml:space="preserve"> городской округ»</w:t>
            </w:r>
          </w:p>
        </w:tc>
      </w:tr>
      <w:tr w:rsidR="006A4FA5" w:rsidRPr="00F96E55" w:rsidTr="006A4FA5">
        <w:trPr>
          <w:trHeight w:val="397"/>
        </w:trPr>
        <w:tc>
          <w:tcPr>
            <w:tcW w:w="5103" w:type="dxa"/>
            <w:tcBorders>
              <w:top w:val="nil"/>
              <w:left w:val="single" w:sz="4" w:space="0" w:color="00000A"/>
              <w:bottom w:val="single" w:sz="4" w:space="0" w:color="auto"/>
              <w:right w:val="single" w:sz="4" w:space="0" w:color="00000A"/>
            </w:tcBorders>
            <w:vAlign w:val="center"/>
          </w:tcPr>
          <w:p w:rsidR="006A4FA5" w:rsidRPr="002E61AA" w:rsidRDefault="00B62D4E" w:rsidP="00B62D4E">
            <w:pPr>
              <w:shd w:val="clear" w:color="auto" w:fill="FFFFFF"/>
              <w:jc w:val="center"/>
              <w:rPr>
                <w:sz w:val="28"/>
                <w:szCs w:val="28"/>
              </w:rPr>
            </w:pPr>
            <w:proofErr w:type="gramStart"/>
            <w:r w:rsidRPr="002E61AA">
              <w:rPr>
                <w:sz w:val="28"/>
                <w:szCs w:val="28"/>
              </w:rPr>
              <w:lastRenderedPageBreak/>
              <w:t>Реализация инициативных проектов (Монтаж хоккейной коробки в с. Первомайское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w:t>
            </w:r>
            <w:proofErr w:type="gramEnd"/>
            <w:r w:rsidRPr="002E61AA">
              <w:rPr>
                <w:sz w:val="28"/>
                <w:szCs w:val="28"/>
              </w:rPr>
              <w:t xml:space="preserve"> </w:t>
            </w:r>
            <w:proofErr w:type="gramStart"/>
            <w:r w:rsidRPr="002E61AA">
              <w:rPr>
                <w:sz w:val="28"/>
                <w:szCs w:val="28"/>
              </w:rPr>
              <w:t>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w:t>
            </w:r>
            <w:r>
              <w:rPr>
                <w:sz w:val="28"/>
                <w:szCs w:val="28"/>
              </w:rPr>
              <w:t>с. Первомайское, ул. Мира, 10Б)</w:t>
            </w:r>
            <w:proofErr w:type="gramEnd"/>
          </w:p>
        </w:tc>
        <w:tc>
          <w:tcPr>
            <w:tcW w:w="4677" w:type="dxa"/>
            <w:tcBorders>
              <w:top w:val="single" w:sz="4" w:space="0" w:color="00000A"/>
              <w:left w:val="single" w:sz="4" w:space="0" w:color="00000A"/>
              <w:bottom w:val="single" w:sz="4" w:space="0" w:color="auto"/>
              <w:right w:val="single" w:sz="4" w:space="0" w:color="00000A"/>
            </w:tcBorders>
            <w:vAlign w:val="center"/>
          </w:tcPr>
          <w:p w:rsidR="006A4FA5" w:rsidRDefault="006A4FA5" w:rsidP="002E61AA">
            <w:pPr>
              <w:shd w:val="clear" w:color="auto" w:fill="FFFFFF"/>
              <w:jc w:val="center"/>
              <w:rPr>
                <w:sz w:val="28"/>
                <w:szCs w:val="28"/>
              </w:rPr>
            </w:pPr>
          </w:p>
          <w:p w:rsidR="006A4FA5" w:rsidRPr="002E61AA" w:rsidRDefault="00B62D4E" w:rsidP="002E61AA">
            <w:pPr>
              <w:shd w:val="clear" w:color="auto" w:fill="FFFFFF"/>
              <w:jc w:val="center"/>
              <w:rPr>
                <w:sz w:val="28"/>
                <w:szCs w:val="28"/>
              </w:rPr>
            </w:pPr>
            <w:r>
              <w:rPr>
                <w:sz w:val="28"/>
                <w:szCs w:val="28"/>
              </w:rPr>
              <w:t xml:space="preserve"> </w:t>
            </w:r>
            <w:r w:rsidR="006A4FA5" w:rsidRPr="002E61AA">
              <w:rPr>
                <w:sz w:val="28"/>
                <w:szCs w:val="28"/>
              </w:rPr>
              <w:t xml:space="preserve">Монтаж хоккейной коробки в с. </w:t>
            </w:r>
            <w:proofErr w:type="gramStart"/>
            <w:r w:rsidR="006A4FA5" w:rsidRPr="002E61AA">
              <w:rPr>
                <w:sz w:val="28"/>
                <w:szCs w:val="28"/>
              </w:rPr>
              <w:t>Первомайское</w:t>
            </w:r>
            <w:proofErr w:type="gramEnd"/>
            <w:r w:rsidR="006A4FA5" w:rsidRPr="002E61AA">
              <w:rPr>
                <w:sz w:val="28"/>
                <w:szCs w:val="28"/>
              </w:rPr>
              <w:t xml:space="preserve"> Соль-</w:t>
            </w:r>
            <w:proofErr w:type="spellStart"/>
            <w:r w:rsidR="006A4FA5" w:rsidRPr="002E61AA">
              <w:rPr>
                <w:sz w:val="28"/>
                <w:szCs w:val="28"/>
              </w:rPr>
              <w:t>Илецкого</w:t>
            </w:r>
            <w:proofErr w:type="spellEnd"/>
            <w:r w:rsidR="006A4FA5" w:rsidRPr="002E61AA">
              <w:rPr>
                <w:sz w:val="28"/>
                <w:szCs w:val="28"/>
              </w:rPr>
              <w:t xml:space="preserve"> городского округа, расположенной по адресу: Оренбургская область, Соль-</w:t>
            </w:r>
            <w:proofErr w:type="spellStart"/>
            <w:r w:rsidR="006A4FA5" w:rsidRPr="002E61AA">
              <w:rPr>
                <w:sz w:val="28"/>
                <w:szCs w:val="28"/>
              </w:rPr>
              <w:t>Илецкий</w:t>
            </w:r>
            <w:proofErr w:type="spellEnd"/>
            <w:r w:rsidR="006A4FA5" w:rsidRPr="002E61AA">
              <w:rPr>
                <w:sz w:val="28"/>
                <w:szCs w:val="28"/>
              </w:rPr>
              <w:t xml:space="preserve"> городской округ, </w:t>
            </w:r>
            <w:r>
              <w:rPr>
                <w:sz w:val="28"/>
                <w:szCs w:val="28"/>
              </w:rPr>
              <w:t xml:space="preserve">с. </w:t>
            </w:r>
            <w:proofErr w:type="gramStart"/>
            <w:r>
              <w:rPr>
                <w:sz w:val="28"/>
                <w:szCs w:val="28"/>
              </w:rPr>
              <w:t>Первомайское</w:t>
            </w:r>
            <w:proofErr w:type="gramEnd"/>
            <w:r>
              <w:rPr>
                <w:sz w:val="28"/>
                <w:szCs w:val="28"/>
              </w:rPr>
              <w:t>, ул. Мира, 10Б</w:t>
            </w:r>
          </w:p>
          <w:p w:rsidR="006A4FA5" w:rsidRPr="002E61AA" w:rsidRDefault="006A4FA5" w:rsidP="00F96E55">
            <w:pPr>
              <w:shd w:val="clear" w:color="auto" w:fill="FFFFFF"/>
              <w:jc w:val="center"/>
              <w:rPr>
                <w:sz w:val="28"/>
                <w:szCs w:val="28"/>
              </w:rPr>
            </w:pPr>
          </w:p>
        </w:tc>
        <w:tc>
          <w:tcPr>
            <w:tcW w:w="4678" w:type="dxa"/>
            <w:tcBorders>
              <w:top w:val="single" w:sz="4" w:space="0" w:color="auto"/>
              <w:left w:val="single" w:sz="4" w:space="0" w:color="00000A"/>
              <w:bottom w:val="single" w:sz="4" w:space="0" w:color="auto"/>
              <w:right w:val="single" w:sz="4" w:space="0" w:color="00000A"/>
            </w:tcBorders>
            <w:vAlign w:val="center"/>
          </w:tcPr>
          <w:p w:rsidR="006A4FA5" w:rsidRPr="00F96E55" w:rsidRDefault="006A4FA5" w:rsidP="00F96E55">
            <w:pPr>
              <w:shd w:val="clear" w:color="auto" w:fill="FFFFFF"/>
              <w:jc w:val="center"/>
              <w:rPr>
                <w:sz w:val="28"/>
                <w:szCs w:val="28"/>
              </w:rPr>
            </w:pPr>
            <w:r w:rsidRPr="006A4FA5">
              <w:rPr>
                <w:sz w:val="28"/>
                <w:szCs w:val="28"/>
              </w:rPr>
              <w:t>Муниципальное автономное учреждение «Физкультурно-спортивный центр муниципального образования Соль-</w:t>
            </w:r>
            <w:proofErr w:type="spellStart"/>
            <w:r w:rsidRPr="006A4FA5">
              <w:rPr>
                <w:sz w:val="28"/>
                <w:szCs w:val="28"/>
              </w:rPr>
              <w:t>Илецкий</w:t>
            </w:r>
            <w:proofErr w:type="spellEnd"/>
            <w:r w:rsidRPr="006A4FA5">
              <w:rPr>
                <w:sz w:val="28"/>
                <w:szCs w:val="28"/>
              </w:rPr>
              <w:t xml:space="preserve"> городской округ»</w:t>
            </w:r>
          </w:p>
        </w:tc>
      </w:tr>
      <w:tr w:rsidR="006A4FA5" w:rsidRPr="00F96E55" w:rsidTr="006A4FA5">
        <w:trPr>
          <w:trHeight w:val="397"/>
        </w:trPr>
        <w:tc>
          <w:tcPr>
            <w:tcW w:w="5103" w:type="dxa"/>
            <w:tcBorders>
              <w:top w:val="single" w:sz="4" w:space="0" w:color="auto"/>
              <w:left w:val="single" w:sz="4" w:space="0" w:color="00000A"/>
              <w:bottom w:val="single" w:sz="4" w:space="0" w:color="00000A"/>
              <w:right w:val="single" w:sz="4" w:space="0" w:color="00000A"/>
            </w:tcBorders>
            <w:vAlign w:val="center"/>
          </w:tcPr>
          <w:p w:rsidR="006A4FA5" w:rsidRPr="002E61AA" w:rsidRDefault="00B62D4E" w:rsidP="00F96E55">
            <w:pPr>
              <w:shd w:val="clear" w:color="auto" w:fill="FFFFFF"/>
              <w:jc w:val="center"/>
              <w:rPr>
                <w:sz w:val="28"/>
                <w:szCs w:val="28"/>
              </w:rPr>
            </w:pPr>
            <w:proofErr w:type="gramStart"/>
            <w:r w:rsidRPr="00B62D4E">
              <w:rPr>
                <w:sz w:val="28"/>
                <w:szCs w:val="28"/>
              </w:rPr>
              <w:t>Реализация инициативных проектов (Монтаж хоккейной коробки в с. Угольное Соль-</w:t>
            </w:r>
            <w:proofErr w:type="spellStart"/>
            <w:r w:rsidRPr="00B62D4E">
              <w:rPr>
                <w:sz w:val="28"/>
                <w:szCs w:val="28"/>
              </w:rPr>
              <w:t>Илецкого</w:t>
            </w:r>
            <w:proofErr w:type="spellEnd"/>
            <w:r w:rsidRPr="00B62D4E">
              <w:rPr>
                <w:sz w:val="28"/>
                <w:szCs w:val="28"/>
              </w:rPr>
              <w:t xml:space="preserve"> городского округа, расположенной по адресу:</w:t>
            </w:r>
            <w:proofErr w:type="gramEnd"/>
            <w:r w:rsidRPr="00B62D4E">
              <w:rPr>
                <w:sz w:val="28"/>
                <w:szCs w:val="28"/>
              </w:rPr>
              <w:t xml:space="preserve"> </w:t>
            </w:r>
            <w:proofErr w:type="gramStart"/>
            <w:r w:rsidRPr="00B62D4E">
              <w:rPr>
                <w:sz w:val="28"/>
                <w:szCs w:val="28"/>
              </w:rPr>
              <w:t>Оренбургская область, Соль-</w:t>
            </w:r>
            <w:proofErr w:type="spellStart"/>
            <w:r w:rsidRPr="00B62D4E">
              <w:rPr>
                <w:sz w:val="28"/>
                <w:szCs w:val="28"/>
              </w:rPr>
              <w:t>Илецкий</w:t>
            </w:r>
            <w:proofErr w:type="spellEnd"/>
            <w:r w:rsidRPr="00B62D4E">
              <w:rPr>
                <w:sz w:val="28"/>
                <w:szCs w:val="28"/>
              </w:rPr>
              <w:t xml:space="preserve"> городской округ, с. Угольное, ул. Советская, 31)</w:t>
            </w:r>
            <w:proofErr w:type="gramEnd"/>
          </w:p>
        </w:tc>
        <w:tc>
          <w:tcPr>
            <w:tcW w:w="4677" w:type="dxa"/>
            <w:tcBorders>
              <w:top w:val="single" w:sz="4" w:space="0" w:color="auto"/>
              <w:left w:val="single" w:sz="4" w:space="0" w:color="00000A"/>
              <w:bottom w:val="single" w:sz="4" w:space="0" w:color="00000A"/>
              <w:right w:val="single" w:sz="4" w:space="0" w:color="00000A"/>
            </w:tcBorders>
            <w:vAlign w:val="center"/>
          </w:tcPr>
          <w:p w:rsidR="006A4FA5" w:rsidRDefault="006A4FA5" w:rsidP="00F96E55">
            <w:pPr>
              <w:shd w:val="clear" w:color="auto" w:fill="FFFFFF"/>
              <w:jc w:val="center"/>
              <w:rPr>
                <w:sz w:val="28"/>
                <w:szCs w:val="28"/>
              </w:rPr>
            </w:pPr>
          </w:p>
          <w:p w:rsidR="006A4FA5" w:rsidRDefault="006A4FA5" w:rsidP="00F96E55">
            <w:pPr>
              <w:shd w:val="clear" w:color="auto" w:fill="FFFFFF"/>
              <w:jc w:val="center"/>
              <w:rPr>
                <w:sz w:val="28"/>
                <w:szCs w:val="28"/>
              </w:rPr>
            </w:pPr>
            <w:r w:rsidRPr="002E61AA">
              <w:rPr>
                <w:sz w:val="28"/>
                <w:szCs w:val="28"/>
              </w:rPr>
              <w:t xml:space="preserve">Монтаж хоккейной коробки в с. </w:t>
            </w:r>
            <w:proofErr w:type="gramStart"/>
            <w:r w:rsidRPr="002E61AA">
              <w:rPr>
                <w:sz w:val="28"/>
                <w:szCs w:val="28"/>
              </w:rPr>
              <w:t>Угольное</w:t>
            </w:r>
            <w:proofErr w:type="gramEnd"/>
            <w:r w:rsidRPr="002E61AA">
              <w:rPr>
                <w:sz w:val="28"/>
                <w:szCs w:val="28"/>
              </w:rPr>
              <w:t xml:space="preserve"> Соль-</w:t>
            </w:r>
            <w:proofErr w:type="spellStart"/>
            <w:r w:rsidRPr="002E61AA">
              <w:rPr>
                <w:sz w:val="28"/>
                <w:szCs w:val="28"/>
              </w:rPr>
              <w:t>Илецкого</w:t>
            </w:r>
            <w:proofErr w:type="spellEnd"/>
            <w:r w:rsidRPr="002E61AA">
              <w:rPr>
                <w:sz w:val="28"/>
                <w:szCs w:val="28"/>
              </w:rPr>
              <w:t xml:space="preserve"> городского округа, расположенной по адресу: Оренбургская область, Соль-</w:t>
            </w:r>
            <w:proofErr w:type="spellStart"/>
            <w:r w:rsidRPr="002E61AA">
              <w:rPr>
                <w:sz w:val="28"/>
                <w:szCs w:val="28"/>
              </w:rPr>
              <w:t>Илецкий</w:t>
            </w:r>
            <w:proofErr w:type="spellEnd"/>
            <w:r w:rsidRPr="002E61AA">
              <w:rPr>
                <w:sz w:val="28"/>
                <w:szCs w:val="28"/>
              </w:rPr>
              <w:t xml:space="preserve"> городской округ, </w:t>
            </w:r>
            <w:r w:rsidR="00B62D4E">
              <w:rPr>
                <w:sz w:val="28"/>
                <w:szCs w:val="28"/>
              </w:rPr>
              <w:t xml:space="preserve">с. </w:t>
            </w:r>
            <w:proofErr w:type="gramStart"/>
            <w:r w:rsidR="00B62D4E">
              <w:rPr>
                <w:sz w:val="28"/>
                <w:szCs w:val="28"/>
              </w:rPr>
              <w:t>Угольное</w:t>
            </w:r>
            <w:proofErr w:type="gramEnd"/>
            <w:r w:rsidR="00B62D4E">
              <w:rPr>
                <w:sz w:val="28"/>
                <w:szCs w:val="28"/>
              </w:rPr>
              <w:t>, ул. Советская, 31</w:t>
            </w:r>
          </w:p>
          <w:p w:rsidR="006A4FA5" w:rsidRPr="002E61AA" w:rsidRDefault="006A4FA5" w:rsidP="006A4FA5">
            <w:pPr>
              <w:shd w:val="clear" w:color="auto" w:fill="FFFFFF"/>
              <w:rPr>
                <w:sz w:val="28"/>
                <w:szCs w:val="28"/>
              </w:rPr>
            </w:pPr>
          </w:p>
        </w:tc>
        <w:tc>
          <w:tcPr>
            <w:tcW w:w="4678" w:type="dxa"/>
            <w:tcBorders>
              <w:top w:val="single" w:sz="4" w:space="0" w:color="auto"/>
              <w:left w:val="single" w:sz="4" w:space="0" w:color="00000A"/>
              <w:bottom w:val="single" w:sz="4" w:space="0" w:color="00000A"/>
              <w:right w:val="single" w:sz="4" w:space="0" w:color="00000A"/>
            </w:tcBorders>
            <w:vAlign w:val="center"/>
          </w:tcPr>
          <w:p w:rsidR="006A4FA5" w:rsidRPr="00F96E55" w:rsidRDefault="006A4FA5" w:rsidP="00F96E55">
            <w:pPr>
              <w:shd w:val="clear" w:color="auto" w:fill="FFFFFF"/>
              <w:jc w:val="center"/>
              <w:rPr>
                <w:sz w:val="28"/>
                <w:szCs w:val="28"/>
              </w:rPr>
            </w:pPr>
            <w:r w:rsidRPr="006A4FA5">
              <w:rPr>
                <w:sz w:val="28"/>
                <w:szCs w:val="28"/>
              </w:rPr>
              <w:t>Муниципальное автономное учреждение «Физкультурно-спортивный центр муниципального образования Соль-</w:t>
            </w:r>
            <w:proofErr w:type="spellStart"/>
            <w:r w:rsidRPr="006A4FA5">
              <w:rPr>
                <w:sz w:val="28"/>
                <w:szCs w:val="28"/>
              </w:rPr>
              <w:t>Илецкий</w:t>
            </w:r>
            <w:proofErr w:type="spellEnd"/>
            <w:r w:rsidRPr="006A4FA5">
              <w:rPr>
                <w:sz w:val="28"/>
                <w:szCs w:val="28"/>
              </w:rPr>
              <w:t xml:space="preserve"> городской округ»</w:t>
            </w:r>
          </w:p>
        </w:tc>
      </w:tr>
    </w:tbl>
    <w:p w:rsidR="00F96E55" w:rsidRDefault="00F96E55" w:rsidP="00F96E55">
      <w:pPr>
        <w:shd w:val="clear" w:color="auto" w:fill="FFFFFF"/>
        <w:jc w:val="center"/>
        <w:rPr>
          <w:sz w:val="28"/>
          <w:szCs w:val="28"/>
        </w:rPr>
      </w:pPr>
      <w:r>
        <w:rPr>
          <w:sz w:val="28"/>
          <w:szCs w:val="28"/>
        </w:rPr>
        <w:t xml:space="preserve"> </w:t>
      </w:r>
    </w:p>
    <w:sectPr w:rsidR="00F96E55" w:rsidSect="00F96E55">
      <w:pgSz w:w="16838" w:h="11906" w:orient="landscape"/>
      <w:pgMar w:top="1701" w:right="1134" w:bottom="851" w:left="85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CD" w:rsidRDefault="005576CD">
      <w:r>
        <w:separator/>
      </w:r>
    </w:p>
  </w:endnote>
  <w:endnote w:type="continuationSeparator" w:id="0">
    <w:p w:rsidR="005576CD" w:rsidRDefault="005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CD" w:rsidRDefault="005576CD">
      <w:r>
        <w:separator/>
      </w:r>
    </w:p>
  </w:footnote>
  <w:footnote w:type="continuationSeparator" w:id="0">
    <w:p w:rsidR="005576CD" w:rsidRDefault="00557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67D7"/>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1871"/>
    <w:rsid w:val="001618C3"/>
    <w:rsid w:val="00162F63"/>
    <w:rsid w:val="0016330C"/>
    <w:rsid w:val="001669A7"/>
    <w:rsid w:val="00170690"/>
    <w:rsid w:val="00171847"/>
    <w:rsid w:val="001729C5"/>
    <w:rsid w:val="00174D3C"/>
    <w:rsid w:val="00176591"/>
    <w:rsid w:val="001771A2"/>
    <w:rsid w:val="00181678"/>
    <w:rsid w:val="001821A5"/>
    <w:rsid w:val="00182E7A"/>
    <w:rsid w:val="0018374F"/>
    <w:rsid w:val="00186A79"/>
    <w:rsid w:val="00190189"/>
    <w:rsid w:val="001906EB"/>
    <w:rsid w:val="00190FD6"/>
    <w:rsid w:val="001922F3"/>
    <w:rsid w:val="00192869"/>
    <w:rsid w:val="00194230"/>
    <w:rsid w:val="00194BC6"/>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4E97"/>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5E60"/>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E61AA"/>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86F8D"/>
    <w:rsid w:val="00391564"/>
    <w:rsid w:val="00391914"/>
    <w:rsid w:val="003933A7"/>
    <w:rsid w:val="00393B2D"/>
    <w:rsid w:val="003942D1"/>
    <w:rsid w:val="00394966"/>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B6DA3"/>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23A"/>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4F7"/>
    <w:rsid w:val="004350A1"/>
    <w:rsid w:val="004379DD"/>
    <w:rsid w:val="004416CB"/>
    <w:rsid w:val="00443AF5"/>
    <w:rsid w:val="00443D07"/>
    <w:rsid w:val="00444036"/>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1A5"/>
    <w:rsid w:val="004A32B1"/>
    <w:rsid w:val="004A4FD3"/>
    <w:rsid w:val="004A5056"/>
    <w:rsid w:val="004A6FDE"/>
    <w:rsid w:val="004B0576"/>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5C49"/>
    <w:rsid w:val="004C6765"/>
    <w:rsid w:val="004C6794"/>
    <w:rsid w:val="004C7D25"/>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13CE2"/>
    <w:rsid w:val="00514AD2"/>
    <w:rsid w:val="00516A6C"/>
    <w:rsid w:val="00516C7D"/>
    <w:rsid w:val="00517D41"/>
    <w:rsid w:val="005220AA"/>
    <w:rsid w:val="0052273A"/>
    <w:rsid w:val="00527708"/>
    <w:rsid w:val="0052776D"/>
    <w:rsid w:val="00530B50"/>
    <w:rsid w:val="00530EB8"/>
    <w:rsid w:val="00533E16"/>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6CD"/>
    <w:rsid w:val="00557E7B"/>
    <w:rsid w:val="005603BF"/>
    <w:rsid w:val="005616E0"/>
    <w:rsid w:val="00561707"/>
    <w:rsid w:val="00561F8C"/>
    <w:rsid w:val="005620D5"/>
    <w:rsid w:val="00562793"/>
    <w:rsid w:val="00563DE9"/>
    <w:rsid w:val="005657EF"/>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5F7414"/>
    <w:rsid w:val="00600256"/>
    <w:rsid w:val="006026E7"/>
    <w:rsid w:val="006048AA"/>
    <w:rsid w:val="00605460"/>
    <w:rsid w:val="00605B56"/>
    <w:rsid w:val="006069AB"/>
    <w:rsid w:val="00607228"/>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4FA5"/>
    <w:rsid w:val="006A680E"/>
    <w:rsid w:val="006A6900"/>
    <w:rsid w:val="006A6FCA"/>
    <w:rsid w:val="006A7C3E"/>
    <w:rsid w:val="006B0C06"/>
    <w:rsid w:val="006B0FB3"/>
    <w:rsid w:val="006B12B7"/>
    <w:rsid w:val="006B21AF"/>
    <w:rsid w:val="006B2E90"/>
    <w:rsid w:val="006B2F2E"/>
    <w:rsid w:val="006B3FF8"/>
    <w:rsid w:val="006B520D"/>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408E"/>
    <w:rsid w:val="00735D54"/>
    <w:rsid w:val="00736E60"/>
    <w:rsid w:val="00737792"/>
    <w:rsid w:val="00737EFA"/>
    <w:rsid w:val="00741DD3"/>
    <w:rsid w:val="00742786"/>
    <w:rsid w:val="00743303"/>
    <w:rsid w:val="007451D8"/>
    <w:rsid w:val="007464FD"/>
    <w:rsid w:val="00746EB3"/>
    <w:rsid w:val="0074781F"/>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02E1"/>
    <w:rsid w:val="00772284"/>
    <w:rsid w:val="00774A71"/>
    <w:rsid w:val="00774FC0"/>
    <w:rsid w:val="00777901"/>
    <w:rsid w:val="00780AC4"/>
    <w:rsid w:val="00781E78"/>
    <w:rsid w:val="00783D99"/>
    <w:rsid w:val="00784276"/>
    <w:rsid w:val="00784DEF"/>
    <w:rsid w:val="00787E20"/>
    <w:rsid w:val="00787FA1"/>
    <w:rsid w:val="00791CB4"/>
    <w:rsid w:val="0079232D"/>
    <w:rsid w:val="00793C77"/>
    <w:rsid w:val="007947F5"/>
    <w:rsid w:val="007948C3"/>
    <w:rsid w:val="00797B48"/>
    <w:rsid w:val="007A0F86"/>
    <w:rsid w:val="007A65F3"/>
    <w:rsid w:val="007B0A72"/>
    <w:rsid w:val="007B21CF"/>
    <w:rsid w:val="007B236F"/>
    <w:rsid w:val="007B57DD"/>
    <w:rsid w:val="007B7C02"/>
    <w:rsid w:val="007B7E00"/>
    <w:rsid w:val="007C274B"/>
    <w:rsid w:val="007C381C"/>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3000C"/>
    <w:rsid w:val="00830BE4"/>
    <w:rsid w:val="00832C01"/>
    <w:rsid w:val="00833126"/>
    <w:rsid w:val="00833E60"/>
    <w:rsid w:val="0083507C"/>
    <w:rsid w:val="00835D61"/>
    <w:rsid w:val="00841137"/>
    <w:rsid w:val="00841595"/>
    <w:rsid w:val="00842018"/>
    <w:rsid w:val="00842FDE"/>
    <w:rsid w:val="00845A7F"/>
    <w:rsid w:val="008511CC"/>
    <w:rsid w:val="008535D0"/>
    <w:rsid w:val="00854907"/>
    <w:rsid w:val="00857377"/>
    <w:rsid w:val="00863A93"/>
    <w:rsid w:val="00864743"/>
    <w:rsid w:val="00864CE3"/>
    <w:rsid w:val="00864E53"/>
    <w:rsid w:val="00865D25"/>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52A0"/>
    <w:rsid w:val="008C755A"/>
    <w:rsid w:val="008D1AD4"/>
    <w:rsid w:val="008D2C0C"/>
    <w:rsid w:val="008D429B"/>
    <w:rsid w:val="008D5D33"/>
    <w:rsid w:val="008D6796"/>
    <w:rsid w:val="008D6BAE"/>
    <w:rsid w:val="008E0AB5"/>
    <w:rsid w:val="008E1531"/>
    <w:rsid w:val="008E208D"/>
    <w:rsid w:val="008E2503"/>
    <w:rsid w:val="008E430D"/>
    <w:rsid w:val="008E5A5C"/>
    <w:rsid w:val="008E6570"/>
    <w:rsid w:val="008E6AE6"/>
    <w:rsid w:val="008E7680"/>
    <w:rsid w:val="008F13A7"/>
    <w:rsid w:val="008F3107"/>
    <w:rsid w:val="008F536E"/>
    <w:rsid w:val="008F58C2"/>
    <w:rsid w:val="008F6CEA"/>
    <w:rsid w:val="009028F1"/>
    <w:rsid w:val="00903095"/>
    <w:rsid w:val="0090721B"/>
    <w:rsid w:val="009076B2"/>
    <w:rsid w:val="00907BE5"/>
    <w:rsid w:val="009104B3"/>
    <w:rsid w:val="00910D42"/>
    <w:rsid w:val="00913B81"/>
    <w:rsid w:val="0091429A"/>
    <w:rsid w:val="00915B06"/>
    <w:rsid w:val="00916C22"/>
    <w:rsid w:val="00920342"/>
    <w:rsid w:val="0092067F"/>
    <w:rsid w:val="009224DC"/>
    <w:rsid w:val="00922B65"/>
    <w:rsid w:val="00922C91"/>
    <w:rsid w:val="00923E85"/>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9AA"/>
    <w:rsid w:val="009825E1"/>
    <w:rsid w:val="00982C63"/>
    <w:rsid w:val="00990A7C"/>
    <w:rsid w:val="00993690"/>
    <w:rsid w:val="00996767"/>
    <w:rsid w:val="009A717E"/>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06EE"/>
    <w:rsid w:val="00A95AA9"/>
    <w:rsid w:val="00A96DE3"/>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D9A"/>
    <w:rsid w:val="00B44409"/>
    <w:rsid w:val="00B456B1"/>
    <w:rsid w:val="00B4609D"/>
    <w:rsid w:val="00B469F9"/>
    <w:rsid w:val="00B46AE8"/>
    <w:rsid w:val="00B46EAB"/>
    <w:rsid w:val="00B4794F"/>
    <w:rsid w:val="00B50B20"/>
    <w:rsid w:val="00B518DE"/>
    <w:rsid w:val="00B53F94"/>
    <w:rsid w:val="00B546D6"/>
    <w:rsid w:val="00B54AA0"/>
    <w:rsid w:val="00B55C27"/>
    <w:rsid w:val="00B55D6B"/>
    <w:rsid w:val="00B569DA"/>
    <w:rsid w:val="00B57C14"/>
    <w:rsid w:val="00B605F7"/>
    <w:rsid w:val="00B61248"/>
    <w:rsid w:val="00B62D4E"/>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2C9A"/>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45A"/>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13"/>
    <w:rsid w:val="00C02149"/>
    <w:rsid w:val="00C02753"/>
    <w:rsid w:val="00C1000F"/>
    <w:rsid w:val="00C13F21"/>
    <w:rsid w:val="00C21C07"/>
    <w:rsid w:val="00C22E4D"/>
    <w:rsid w:val="00C2366A"/>
    <w:rsid w:val="00C261C8"/>
    <w:rsid w:val="00C27434"/>
    <w:rsid w:val="00C33C20"/>
    <w:rsid w:val="00C34C07"/>
    <w:rsid w:val="00C400D0"/>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CB7"/>
    <w:rsid w:val="00CF0D52"/>
    <w:rsid w:val="00CF4235"/>
    <w:rsid w:val="00CF45FB"/>
    <w:rsid w:val="00CF6611"/>
    <w:rsid w:val="00D00CF5"/>
    <w:rsid w:val="00D03873"/>
    <w:rsid w:val="00D04FAE"/>
    <w:rsid w:val="00D07619"/>
    <w:rsid w:val="00D07E53"/>
    <w:rsid w:val="00D111BC"/>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47FD8"/>
    <w:rsid w:val="00D50C15"/>
    <w:rsid w:val="00D50E9B"/>
    <w:rsid w:val="00D50F06"/>
    <w:rsid w:val="00D51F8D"/>
    <w:rsid w:val="00D52038"/>
    <w:rsid w:val="00D52554"/>
    <w:rsid w:val="00D5292F"/>
    <w:rsid w:val="00D53A10"/>
    <w:rsid w:val="00D55598"/>
    <w:rsid w:val="00D556FA"/>
    <w:rsid w:val="00D626E9"/>
    <w:rsid w:val="00D633D3"/>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3160"/>
    <w:rsid w:val="00DC7865"/>
    <w:rsid w:val="00DC7D7E"/>
    <w:rsid w:val="00DD2739"/>
    <w:rsid w:val="00DD4C20"/>
    <w:rsid w:val="00DD54C5"/>
    <w:rsid w:val="00DD54D7"/>
    <w:rsid w:val="00DD6153"/>
    <w:rsid w:val="00DE024E"/>
    <w:rsid w:val="00DE0CF3"/>
    <w:rsid w:val="00DE295B"/>
    <w:rsid w:val="00DE31C9"/>
    <w:rsid w:val="00DE5055"/>
    <w:rsid w:val="00DE5C4F"/>
    <w:rsid w:val="00DE5C83"/>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6A17"/>
    <w:rsid w:val="00E4125B"/>
    <w:rsid w:val="00E4156C"/>
    <w:rsid w:val="00E43E1C"/>
    <w:rsid w:val="00E50597"/>
    <w:rsid w:val="00E5190E"/>
    <w:rsid w:val="00E52F0B"/>
    <w:rsid w:val="00E53792"/>
    <w:rsid w:val="00E53922"/>
    <w:rsid w:val="00E60AC9"/>
    <w:rsid w:val="00E61187"/>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2E41"/>
    <w:rsid w:val="00F23F88"/>
    <w:rsid w:val="00F25351"/>
    <w:rsid w:val="00F261D6"/>
    <w:rsid w:val="00F26742"/>
    <w:rsid w:val="00F269BA"/>
    <w:rsid w:val="00F27D40"/>
    <w:rsid w:val="00F316A4"/>
    <w:rsid w:val="00F319C9"/>
    <w:rsid w:val="00F32F64"/>
    <w:rsid w:val="00F33C0E"/>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87E0C"/>
    <w:rsid w:val="00F90B4E"/>
    <w:rsid w:val="00F911E3"/>
    <w:rsid w:val="00F924DB"/>
    <w:rsid w:val="00F9276D"/>
    <w:rsid w:val="00F96E55"/>
    <w:rsid w:val="00F97167"/>
    <w:rsid w:val="00FA15C8"/>
    <w:rsid w:val="00FA1FC4"/>
    <w:rsid w:val="00FA4DCC"/>
    <w:rsid w:val="00FA59D1"/>
    <w:rsid w:val="00FB2274"/>
    <w:rsid w:val="00FB278A"/>
    <w:rsid w:val="00FB32D5"/>
    <w:rsid w:val="00FB4AB3"/>
    <w:rsid w:val="00FB4AD9"/>
    <w:rsid w:val="00FB4E8D"/>
    <w:rsid w:val="00FB570C"/>
    <w:rsid w:val="00FB5E0E"/>
    <w:rsid w:val="00FB65D4"/>
    <w:rsid w:val="00FB6D38"/>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62D4E"/>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3">
    <w:name w:val="10"/>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38110927">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501941474">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67683419">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1960838531">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CA4A3-3C3C-43D5-A79D-ED581028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Pages>
  <Words>1313</Words>
  <Characters>7488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134</cp:revision>
  <cp:lastPrinted>2022-12-06T07:56:00Z</cp:lastPrinted>
  <dcterms:created xsi:type="dcterms:W3CDTF">2020-03-11T07:43:00Z</dcterms:created>
  <dcterms:modified xsi:type="dcterms:W3CDTF">2022-12-14T12:39:00Z</dcterms:modified>
</cp:coreProperties>
</file>