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3"/>
      </w:tblGrid>
      <w:tr w:rsidR="00F25351" w:rsidTr="006026E7">
        <w:tc>
          <w:tcPr>
            <w:tcW w:w="4323" w:type="dxa"/>
          </w:tcPr>
          <w:p w:rsidR="00F25351" w:rsidRPr="00A212F1" w:rsidRDefault="004E1156" w:rsidP="00810068">
            <w:pPr>
              <w:jc w:val="both"/>
            </w:pPr>
            <w:r>
              <w:rPr>
                <w:b/>
                <w:sz w:val="28"/>
                <w:szCs w:val="28"/>
              </w:rPr>
              <w:t xml:space="preserve"> </w:t>
            </w:r>
            <w:r w:rsidR="00F25351">
              <w:rPr>
                <w:b/>
                <w:sz w:val="28"/>
                <w:szCs w:val="28"/>
              </w:rPr>
              <w:t xml:space="preserve">                      </w:t>
            </w:r>
            <w:r w:rsidR="00737792">
              <w:rPr>
                <w:noProof/>
              </w:rPr>
              <w:drawing>
                <wp:inline distT="0" distB="0" distL="0" distR="0" wp14:anchorId="6D9ABDEF" wp14:editId="64756A7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6026E7" w:rsidRDefault="006026E7" w:rsidP="006026E7">
            <w:pPr>
              <w:jc w:val="center"/>
              <w:rPr>
                <w:b/>
                <w:sz w:val="26"/>
                <w:szCs w:val="26"/>
              </w:rPr>
            </w:pPr>
            <w:r>
              <w:rPr>
                <w:b/>
                <w:sz w:val="26"/>
                <w:szCs w:val="26"/>
              </w:rPr>
              <w:t>АДМИНИСТРАЦИЯ</w:t>
            </w:r>
          </w:p>
          <w:p w:rsidR="006026E7" w:rsidRDefault="006026E7" w:rsidP="006026E7">
            <w:pPr>
              <w:jc w:val="center"/>
              <w:rPr>
                <w:b/>
                <w:bCs/>
                <w:sz w:val="26"/>
                <w:szCs w:val="26"/>
              </w:rPr>
            </w:pPr>
            <w:r>
              <w:rPr>
                <w:b/>
                <w:bCs/>
                <w:sz w:val="26"/>
                <w:szCs w:val="26"/>
              </w:rPr>
              <w:t>МУНИЦИПАЛЬНОГО ОБРАЗОВАНИЯ</w:t>
            </w:r>
          </w:p>
          <w:p w:rsidR="006026E7" w:rsidRDefault="006026E7" w:rsidP="006026E7">
            <w:pPr>
              <w:jc w:val="center"/>
              <w:rPr>
                <w:b/>
                <w:sz w:val="26"/>
                <w:szCs w:val="26"/>
              </w:rPr>
            </w:pPr>
            <w:r>
              <w:rPr>
                <w:b/>
                <w:sz w:val="26"/>
                <w:szCs w:val="26"/>
              </w:rPr>
              <w:t>СОЛЬ-ИЛЕЦКИЙ</w:t>
            </w:r>
          </w:p>
          <w:p w:rsidR="006026E7" w:rsidRDefault="006026E7" w:rsidP="006026E7">
            <w:pPr>
              <w:jc w:val="center"/>
              <w:rPr>
                <w:b/>
                <w:sz w:val="26"/>
                <w:szCs w:val="26"/>
              </w:rPr>
            </w:pPr>
            <w:r>
              <w:rPr>
                <w:b/>
                <w:sz w:val="26"/>
                <w:szCs w:val="26"/>
              </w:rPr>
              <w:t>ГОРОДСКОЙ ОКРУГ</w:t>
            </w:r>
          </w:p>
          <w:p w:rsidR="006026E7" w:rsidRDefault="006026E7" w:rsidP="006026E7">
            <w:pPr>
              <w:jc w:val="center"/>
              <w:rPr>
                <w:b/>
                <w:sz w:val="26"/>
                <w:szCs w:val="26"/>
              </w:rPr>
            </w:pPr>
            <w:r>
              <w:rPr>
                <w:b/>
                <w:sz w:val="26"/>
                <w:szCs w:val="26"/>
              </w:rPr>
              <w:t>ОРЕНБУРГСКОЙ ОБЛАСТИ</w:t>
            </w:r>
          </w:p>
          <w:p w:rsidR="006026E7" w:rsidRDefault="006026E7" w:rsidP="006026E7">
            <w:pPr>
              <w:jc w:val="center"/>
              <w:rPr>
                <w:b/>
                <w:sz w:val="26"/>
                <w:szCs w:val="26"/>
              </w:rPr>
            </w:pPr>
            <w:r>
              <w:rPr>
                <w:b/>
                <w:sz w:val="26"/>
                <w:szCs w:val="26"/>
              </w:rPr>
              <w:t>ПОСТАНОВЛЕНИЕ</w:t>
            </w:r>
          </w:p>
          <w:p w:rsidR="00F25351" w:rsidRDefault="006B520D" w:rsidP="006026E7">
            <w:pPr>
              <w:ind w:left="142"/>
              <w:jc w:val="center"/>
              <w:rPr>
                <w:color w:val="FFFFFF"/>
                <w:sz w:val="26"/>
                <w:szCs w:val="26"/>
                <w:u w:val="single"/>
              </w:rPr>
            </w:pPr>
            <w:r>
              <w:rPr>
                <w:sz w:val="26"/>
                <w:szCs w:val="26"/>
                <w:u w:val="single"/>
              </w:rPr>
              <w:t>10.11.</w:t>
            </w:r>
            <w:r w:rsidR="006026E7">
              <w:rPr>
                <w:sz w:val="26"/>
                <w:szCs w:val="26"/>
                <w:u w:val="single"/>
              </w:rPr>
              <w:t>2020</w:t>
            </w:r>
            <w:r>
              <w:rPr>
                <w:sz w:val="26"/>
                <w:szCs w:val="26"/>
                <w:u w:val="single"/>
              </w:rPr>
              <w:t xml:space="preserve">  </w:t>
            </w:r>
            <w:r w:rsidR="006026E7">
              <w:rPr>
                <w:sz w:val="26"/>
                <w:szCs w:val="26"/>
                <w:u w:val="single"/>
              </w:rPr>
              <w:t xml:space="preserve"> </w:t>
            </w:r>
            <w:r w:rsidR="006026E7">
              <w:rPr>
                <w:sz w:val="26"/>
                <w:szCs w:val="26"/>
              </w:rPr>
              <w:t xml:space="preserve">   №</w:t>
            </w:r>
            <w:r>
              <w:rPr>
                <w:sz w:val="26"/>
                <w:szCs w:val="26"/>
                <w:u w:val="single"/>
              </w:rPr>
              <w:t xml:space="preserve"> 3933-п</w:t>
            </w:r>
            <w:r w:rsidR="006026E7">
              <w:rPr>
                <w:color w:val="FFFFFF"/>
                <w:sz w:val="26"/>
                <w:szCs w:val="26"/>
                <w:u w:val="single"/>
              </w:rPr>
              <w:t>.</w:t>
            </w:r>
          </w:p>
          <w:p w:rsidR="006026E7" w:rsidRDefault="006026E7" w:rsidP="006026E7">
            <w:pPr>
              <w:ind w:left="142"/>
              <w:jc w:val="center"/>
            </w:pPr>
          </w:p>
        </w:tc>
      </w:tr>
    </w:tbl>
    <w:p w:rsidR="000B7B38" w:rsidRDefault="000B7B38" w:rsidP="00204AFD">
      <w:pPr>
        <w:tabs>
          <w:tab w:val="left" w:pos="3402"/>
          <w:tab w:val="left" w:pos="3686"/>
          <w:tab w:val="left" w:pos="4678"/>
          <w:tab w:val="left" w:pos="5245"/>
          <w:tab w:val="left" w:pos="5529"/>
          <w:tab w:val="left" w:pos="5670"/>
        </w:tabs>
        <w:suppressAutoHyphens/>
        <w:snapToGrid w:val="0"/>
        <w:spacing w:line="276" w:lineRule="auto"/>
        <w:ind w:right="5385"/>
        <w:jc w:val="both"/>
        <w:rPr>
          <w:sz w:val="28"/>
          <w:szCs w:val="28"/>
        </w:rPr>
      </w:pPr>
    </w:p>
    <w:p w:rsidR="00F25351" w:rsidRPr="00A22244" w:rsidRDefault="003268D1" w:rsidP="00194BC6">
      <w:pPr>
        <w:tabs>
          <w:tab w:val="left" w:pos="3402"/>
          <w:tab w:val="left" w:pos="3686"/>
          <w:tab w:val="left" w:pos="4678"/>
          <w:tab w:val="left" w:pos="5245"/>
          <w:tab w:val="left" w:pos="5529"/>
          <w:tab w:val="left" w:pos="5670"/>
          <w:tab w:val="left" w:pos="6663"/>
        </w:tabs>
        <w:suppressAutoHyphens/>
        <w:snapToGrid w:val="0"/>
        <w:spacing w:line="276" w:lineRule="auto"/>
        <w:ind w:right="3825"/>
        <w:jc w:val="both"/>
        <w:rPr>
          <w:sz w:val="28"/>
          <w:szCs w:val="28"/>
        </w:rPr>
      </w:pPr>
      <w:bookmarkStart w:id="0" w:name="_GoBack"/>
      <w:r>
        <w:rPr>
          <w:sz w:val="28"/>
          <w:szCs w:val="28"/>
        </w:rPr>
        <w:t xml:space="preserve">О </w:t>
      </w:r>
      <w:r w:rsidR="00204AFD">
        <w:rPr>
          <w:sz w:val="28"/>
          <w:szCs w:val="28"/>
        </w:rPr>
        <w:t>расходных обязательствах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sidR="006026E7">
        <w:rPr>
          <w:sz w:val="28"/>
          <w:szCs w:val="28"/>
        </w:rPr>
        <w:t xml:space="preserve"> в рамках реализации программы </w:t>
      </w:r>
      <w:r w:rsidR="006026E7" w:rsidRPr="006026E7">
        <w:rPr>
          <w:sz w:val="28"/>
          <w:szCs w:val="28"/>
        </w:rPr>
        <w:t>формирования современной городской среды</w:t>
      </w:r>
      <w:r w:rsidR="00204AFD">
        <w:rPr>
          <w:sz w:val="28"/>
          <w:szCs w:val="28"/>
        </w:rPr>
        <w:t xml:space="preserve"> </w:t>
      </w:r>
      <w:bookmarkEnd w:id="0"/>
      <w:r w:rsidR="000714C4" w:rsidRPr="000714C4">
        <w:rPr>
          <w:rFonts w:eastAsia="Lucida Sans Unicode"/>
          <w:kern w:val="2"/>
          <w:sz w:val="28"/>
          <w:szCs w:val="28"/>
          <w:lang w:eastAsia="hi-IN" w:bidi="hi-IN"/>
        </w:rPr>
        <w:t xml:space="preserve"> </w:t>
      </w:r>
    </w:p>
    <w:p w:rsidR="00F25351" w:rsidRPr="004E253D" w:rsidRDefault="00F25351" w:rsidP="00B22791">
      <w:pPr>
        <w:tabs>
          <w:tab w:val="left" w:pos="567"/>
          <w:tab w:val="left" w:pos="709"/>
        </w:tabs>
        <w:spacing w:line="276" w:lineRule="auto"/>
        <w:ind w:firstLine="426"/>
        <w:jc w:val="both"/>
        <w:rPr>
          <w:sz w:val="28"/>
          <w:szCs w:val="28"/>
        </w:rPr>
      </w:pPr>
    </w:p>
    <w:p w:rsidR="00F25351" w:rsidRPr="004E253D" w:rsidRDefault="00F25351" w:rsidP="00533E16">
      <w:pPr>
        <w:tabs>
          <w:tab w:val="left" w:pos="567"/>
          <w:tab w:val="left" w:pos="709"/>
        </w:tabs>
        <w:spacing w:line="360" w:lineRule="auto"/>
        <w:ind w:right="-70" w:firstLine="567"/>
        <w:jc w:val="both"/>
        <w:rPr>
          <w:sz w:val="28"/>
          <w:szCs w:val="28"/>
        </w:rPr>
      </w:pPr>
      <w:r w:rsidRPr="004E253D">
        <w:rPr>
          <w:sz w:val="28"/>
          <w:szCs w:val="28"/>
        </w:rPr>
        <w:t xml:space="preserve"> В </w:t>
      </w:r>
      <w:r w:rsidR="00194BC6">
        <w:rPr>
          <w:sz w:val="28"/>
          <w:szCs w:val="28"/>
        </w:rPr>
        <w:t>соответствии со статьей</w:t>
      </w:r>
      <w:r w:rsidR="00204AFD">
        <w:rPr>
          <w:sz w:val="28"/>
          <w:szCs w:val="28"/>
        </w:rPr>
        <w:t xml:space="preserve"> 86 Бюджетного кодекса Российской Федерации, </w:t>
      </w:r>
      <w:r w:rsidR="00194BC6">
        <w:rPr>
          <w:sz w:val="28"/>
          <w:szCs w:val="28"/>
        </w:rPr>
        <w:t>пунктом 20 части 1 статьи</w:t>
      </w:r>
      <w:r w:rsidR="006026E7">
        <w:rPr>
          <w:sz w:val="28"/>
          <w:szCs w:val="28"/>
        </w:rPr>
        <w:t xml:space="preserve"> 16 Федерального закона</w:t>
      </w:r>
      <w:r w:rsidR="00204AFD">
        <w:rPr>
          <w:sz w:val="28"/>
          <w:szCs w:val="28"/>
        </w:rPr>
        <w:t xml:space="preserve"> от 06.10.2003 № 131-ФЗ «Об общих принципах организации местного самоуправления в Российской Федерации», руководствуясь </w:t>
      </w:r>
      <w:r w:rsidR="00194BC6">
        <w:rPr>
          <w:sz w:val="28"/>
          <w:szCs w:val="28"/>
        </w:rPr>
        <w:t>статьями</w:t>
      </w:r>
      <w:r w:rsidR="00204AFD">
        <w:rPr>
          <w:sz w:val="28"/>
          <w:szCs w:val="28"/>
        </w:rPr>
        <w:t xml:space="preserve"> 3,</w:t>
      </w:r>
      <w:r w:rsidR="0045401C">
        <w:rPr>
          <w:sz w:val="28"/>
          <w:szCs w:val="28"/>
        </w:rPr>
        <w:t xml:space="preserve"> </w:t>
      </w:r>
      <w:r w:rsidR="00204AFD">
        <w:rPr>
          <w:sz w:val="28"/>
          <w:szCs w:val="28"/>
        </w:rPr>
        <w:t>30,</w:t>
      </w:r>
      <w:r w:rsidR="0045401C">
        <w:rPr>
          <w:sz w:val="28"/>
          <w:szCs w:val="28"/>
        </w:rPr>
        <w:t xml:space="preserve"> </w:t>
      </w:r>
      <w:r w:rsidR="00204AFD">
        <w:rPr>
          <w:sz w:val="28"/>
          <w:szCs w:val="28"/>
        </w:rPr>
        <w:t>37 Устава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 в целях обеспечения устойчивого развития территорий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sidRPr="004E253D">
        <w:rPr>
          <w:sz w:val="28"/>
          <w:szCs w:val="28"/>
        </w:rPr>
        <w:t>, постановляю:</w:t>
      </w:r>
    </w:p>
    <w:p w:rsidR="00854907" w:rsidRDefault="00F25351" w:rsidP="00533E16">
      <w:pPr>
        <w:suppressAutoHyphens/>
        <w:snapToGrid w:val="0"/>
        <w:spacing w:line="360" w:lineRule="auto"/>
        <w:ind w:right="-70" w:firstLine="567"/>
        <w:jc w:val="both"/>
        <w:rPr>
          <w:sz w:val="28"/>
          <w:szCs w:val="28"/>
        </w:rPr>
      </w:pPr>
      <w:r w:rsidRPr="004E253D">
        <w:rPr>
          <w:sz w:val="28"/>
          <w:szCs w:val="28"/>
        </w:rPr>
        <w:t xml:space="preserve">1. </w:t>
      </w:r>
      <w:r w:rsidR="00204AFD">
        <w:rPr>
          <w:sz w:val="28"/>
          <w:szCs w:val="28"/>
        </w:rPr>
        <w:t xml:space="preserve">Осуществить реализацию проектов, направленных на </w:t>
      </w:r>
      <w:r w:rsidR="00F22E41">
        <w:rPr>
          <w:sz w:val="28"/>
          <w:szCs w:val="28"/>
        </w:rPr>
        <w:t>реализацию программ формирования современной городской среды, реализацию проекта-победителя Всероссийского конкурса лучших проектов создания комфортной городской среды, создание комфортной городской среды в малых городах и исторических поселениях</w:t>
      </w:r>
      <w:r w:rsidR="000B7B38">
        <w:rPr>
          <w:sz w:val="28"/>
          <w:szCs w:val="28"/>
        </w:rPr>
        <w:t xml:space="preserve"> в рамках государственной программы «Формирование комфортной городской среды в Оренбургской области»</w:t>
      </w:r>
      <w:r w:rsidR="00577876">
        <w:rPr>
          <w:sz w:val="28"/>
          <w:szCs w:val="28"/>
        </w:rPr>
        <w:t>.</w:t>
      </w:r>
    </w:p>
    <w:p w:rsidR="00CE5C05" w:rsidRPr="004E253D" w:rsidRDefault="004C22B1" w:rsidP="00533E16">
      <w:pPr>
        <w:spacing w:line="360" w:lineRule="auto"/>
        <w:ind w:firstLine="567"/>
        <w:jc w:val="both"/>
        <w:rPr>
          <w:sz w:val="28"/>
          <w:szCs w:val="28"/>
        </w:rPr>
      </w:pPr>
      <w:r>
        <w:rPr>
          <w:sz w:val="28"/>
          <w:szCs w:val="28"/>
        </w:rPr>
        <w:t xml:space="preserve">2. </w:t>
      </w:r>
      <w:r w:rsidR="000B7B38">
        <w:rPr>
          <w:sz w:val="28"/>
          <w:szCs w:val="28"/>
        </w:rPr>
        <w:t xml:space="preserve">Финансовое обеспечение расходов по реализации </w:t>
      </w:r>
      <w:r w:rsidR="00011E6A">
        <w:rPr>
          <w:sz w:val="28"/>
          <w:szCs w:val="28"/>
        </w:rPr>
        <w:t>программы формирования современной городской среды, указанной</w:t>
      </w:r>
      <w:r w:rsidR="000B7B38">
        <w:rPr>
          <w:sz w:val="28"/>
          <w:szCs w:val="28"/>
        </w:rPr>
        <w:t xml:space="preserve"> в пункте 1 настоящего постановления, является расходным обязательством </w:t>
      </w:r>
      <w:r w:rsidR="000B7B38">
        <w:rPr>
          <w:sz w:val="28"/>
          <w:szCs w:val="28"/>
        </w:rPr>
        <w:lastRenderedPageBreak/>
        <w:t>муниципального образования Соль-</w:t>
      </w:r>
      <w:proofErr w:type="spellStart"/>
      <w:r w:rsidR="000B7B38">
        <w:rPr>
          <w:sz w:val="28"/>
          <w:szCs w:val="28"/>
        </w:rPr>
        <w:t>Илецкий</w:t>
      </w:r>
      <w:proofErr w:type="spellEnd"/>
      <w:r w:rsidR="000B7B38">
        <w:rPr>
          <w:sz w:val="28"/>
          <w:szCs w:val="28"/>
        </w:rPr>
        <w:t xml:space="preserve"> городской округ Оренбургской области и осуществляется за счёт средств федерального, областного и муниципального</w:t>
      </w:r>
      <w:r w:rsidR="000B7B38" w:rsidRPr="000B7B38">
        <w:rPr>
          <w:sz w:val="28"/>
          <w:szCs w:val="28"/>
        </w:rPr>
        <w:t xml:space="preserve"> </w:t>
      </w:r>
      <w:r w:rsidR="000B7B38">
        <w:rPr>
          <w:sz w:val="28"/>
          <w:szCs w:val="28"/>
        </w:rPr>
        <w:t>бюджетов</w:t>
      </w:r>
      <w:r w:rsidR="00833E60">
        <w:rPr>
          <w:sz w:val="28"/>
          <w:szCs w:val="28"/>
        </w:rPr>
        <w:t>.</w:t>
      </w:r>
    </w:p>
    <w:p w:rsidR="0045401C" w:rsidRPr="004E253D" w:rsidRDefault="0045401C" w:rsidP="00533E16">
      <w:pPr>
        <w:spacing w:line="360" w:lineRule="auto"/>
        <w:ind w:firstLine="567"/>
        <w:jc w:val="both"/>
        <w:rPr>
          <w:sz w:val="28"/>
          <w:szCs w:val="28"/>
        </w:rPr>
      </w:pPr>
      <w:r>
        <w:rPr>
          <w:sz w:val="28"/>
          <w:szCs w:val="28"/>
        </w:rPr>
        <w:t>3. Главным распорядителем бюджетных средств определить администрацию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45401C" w:rsidRDefault="0045401C" w:rsidP="00533E16">
      <w:pPr>
        <w:suppressAutoHyphens/>
        <w:snapToGrid w:val="0"/>
        <w:spacing w:line="360" w:lineRule="auto"/>
        <w:ind w:right="-70" w:firstLine="567"/>
        <w:jc w:val="both"/>
        <w:rPr>
          <w:noProof/>
          <w:sz w:val="28"/>
          <w:szCs w:val="28"/>
        </w:rPr>
      </w:pPr>
      <w:r>
        <w:rPr>
          <w:sz w:val="28"/>
          <w:szCs w:val="28"/>
        </w:rPr>
        <w:t>4</w:t>
      </w:r>
      <w:r w:rsidRPr="004E253D">
        <w:rPr>
          <w:sz w:val="28"/>
          <w:szCs w:val="28"/>
        </w:rPr>
        <w:t xml:space="preserve">. </w:t>
      </w:r>
      <w:r w:rsidRPr="00D300D7">
        <w:rPr>
          <w:noProof/>
          <w:sz w:val="28"/>
          <w:szCs w:val="28"/>
        </w:rPr>
        <w:t xml:space="preserve">Контроль за исполнением настоящего постановления </w:t>
      </w:r>
      <w:r>
        <w:rPr>
          <w:noProof/>
          <w:sz w:val="28"/>
          <w:szCs w:val="28"/>
        </w:rPr>
        <w:t>оставляю за собой.</w:t>
      </w:r>
    </w:p>
    <w:p w:rsidR="0045401C" w:rsidRPr="002B36D8" w:rsidRDefault="0045401C" w:rsidP="00533E16">
      <w:pPr>
        <w:tabs>
          <w:tab w:val="left" w:pos="567"/>
        </w:tabs>
        <w:spacing w:line="360" w:lineRule="auto"/>
        <w:ind w:firstLine="567"/>
        <w:jc w:val="both"/>
        <w:rPr>
          <w:sz w:val="28"/>
          <w:szCs w:val="28"/>
        </w:rPr>
      </w:pPr>
      <w:r>
        <w:rPr>
          <w:sz w:val="28"/>
          <w:szCs w:val="28"/>
        </w:rPr>
        <w:t>5</w:t>
      </w:r>
      <w:r w:rsidRPr="002B36D8">
        <w:rPr>
          <w:sz w:val="28"/>
          <w:szCs w:val="28"/>
        </w:rPr>
        <w:t xml:space="preserve">. Постановление вступает в силу </w:t>
      </w:r>
      <w:r>
        <w:rPr>
          <w:sz w:val="28"/>
          <w:szCs w:val="28"/>
        </w:rPr>
        <w:t xml:space="preserve">после </w:t>
      </w:r>
      <w:r w:rsidRPr="002B36D8">
        <w:rPr>
          <w:sz w:val="28"/>
          <w:szCs w:val="28"/>
        </w:rPr>
        <w:t xml:space="preserve">его </w:t>
      </w:r>
      <w:r>
        <w:rPr>
          <w:sz w:val="28"/>
          <w:szCs w:val="28"/>
        </w:rPr>
        <w:t>официального опубликования (обнародования)</w:t>
      </w:r>
      <w:r w:rsidRPr="002B36D8">
        <w:rPr>
          <w:sz w:val="28"/>
          <w:szCs w:val="28"/>
        </w:rPr>
        <w:t>.</w:t>
      </w:r>
    </w:p>
    <w:p w:rsidR="00F25351" w:rsidRDefault="00F25351" w:rsidP="00F25351">
      <w:pPr>
        <w:pStyle w:val="af6"/>
        <w:jc w:val="both"/>
        <w:rPr>
          <w:sz w:val="28"/>
          <w:szCs w:val="28"/>
        </w:rPr>
      </w:pPr>
    </w:p>
    <w:p w:rsidR="00F25351" w:rsidRDefault="00F25351" w:rsidP="00F25351">
      <w:pPr>
        <w:widowControl w:val="0"/>
        <w:autoSpaceDE w:val="0"/>
        <w:autoSpaceDN w:val="0"/>
        <w:adjustRightInd w:val="0"/>
        <w:ind w:left="34"/>
        <w:rPr>
          <w:spacing w:val="1"/>
          <w:sz w:val="28"/>
          <w:szCs w:val="28"/>
        </w:rPr>
      </w:pPr>
    </w:p>
    <w:p w:rsidR="008C50FC" w:rsidRDefault="008C50FC" w:rsidP="00F25351">
      <w:pPr>
        <w:widowControl w:val="0"/>
        <w:autoSpaceDE w:val="0"/>
        <w:autoSpaceDN w:val="0"/>
        <w:adjustRightInd w:val="0"/>
        <w:ind w:left="34"/>
        <w:rPr>
          <w:spacing w:val="1"/>
          <w:sz w:val="28"/>
          <w:szCs w:val="28"/>
        </w:rPr>
      </w:pPr>
    </w:p>
    <w:p w:rsidR="00F25351" w:rsidRDefault="00F25351" w:rsidP="00E9228F">
      <w:pPr>
        <w:widowControl w:val="0"/>
        <w:autoSpaceDE w:val="0"/>
        <w:autoSpaceDN w:val="0"/>
        <w:adjustRightInd w:val="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E9228F" w:rsidRDefault="00F25351" w:rsidP="00E9228F">
      <w:pPr>
        <w:widowControl w:val="0"/>
        <w:autoSpaceDE w:val="0"/>
        <w:autoSpaceDN w:val="0"/>
        <w:adjustRightInd w:val="0"/>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w:t>
      </w:r>
      <w:r w:rsidR="009467F2">
        <w:rPr>
          <w:spacing w:val="1"/>
          <w:sz w:val="28"/>
          <w:szCs w:val="28"/>
        </w:rPr>
        <w:t xml:space="preserve"> </w:t>
      </w:r>
      <w:r>
        <w:rPr>
          <w:spacing w:val="1"/>
          <w:sz w:val="28"/>
          <w:szCs w:val="28"/>
        </w:rPr>
        <w:t>А.А. Кузьмин</w:t>
      </w:r>
    </w:p>
    <w:p w:rsidR="00E9228F" w:rsidRDefault="00E9228F" w:rsidP="00E9228F">
      <w:pPr>
        <w:widowControl w:val="0"/>
        <w:autoSpaceDE w:val="0"/>
        <w:autoSpaceDN w:val="0"/>
        <w:adjustRightInd w:val="0"/>
        <w:rPr>
          <w:spacing w:val="1"/>
          <w:sz w:val="28"/>
          <w:szCs w:val="28"/>
        </w:rPr>
      </w:pPr>
    </w:p>
    <w:p w:rsidR="00F25351" w:rsidRDefault="00F25351" w:rsidP="008C50FC">
      <w:pPr>
        <w:tabs>
          <w:tab w:val="left" w:pos="7016"/>
        </w:tabs>
        <w:jc w:val="both"/>
        <w:rPr>
          <w:sz w:val="28"/>
          <w:szCs w:val="28"/>
        </w:rPr>
      </w:pPr>
    </w:p>
    <w:p w:rsidR="00194BC6" w:rsidRDefault="00194BC6" w:rsidP="008C50FC">
      <w:pPr>
        <w:tabs>
          <w:tab w:val="left" w:pos="7016"/>
        </w:tabs>
        <w:jc w:val="both"/>
        <w:rPr>
          <w:sz w:val="28"/>
          <w:szCs w:val="28"/>
        </w:rPr>
      </w:pPr>
    </w:p>
    <w:p w:rsidR="00194BC6" w:rsidRDefault="00194BC6" w:rsidP="008C50FC">
      <w:pPr>
        <w:tabs>
          <w:tab w:val="left" w:pos="7016"/>
        </w:tabs>
        <w:jc w:val="both"/>
        <w:rPr>
          <w:sz w:val="28"/>
          <w:szCs w:val="28"/>
        </w:rPr>
      </w:pPr>
    </w:p>
    <w:p w:rsidR="00E87E9C" w:rsidRDefault="00E87E9C" w:rsidP="00F25351">
      <w:pPr>
        <w:shd w:val="clear" w:color="auto" w:fill="FFFFFF"/>
        <w:ind w:right="-70"/>
        <w:jc w:val="both"/>
        <w:rPr>
          <w:sz w:val="28"/>
          <w:szCs w:val="28"/>
        </w:rPr>
      </w:pPr>
    </w:p>
    <w:p w:rsidR="003933A7" w:rsidRDefault="003933A7" w:rsidP="00F25351">
      <w:pPr>
        <w:shd w:val="clear" w:color="auto" w:fill="FFFFFF"/>
        <w:ind w:right="-70"/>
        <w:jc w:val="both"/>
        <w:rPr>
          <w:sz w:val="28"/>
          <w:szCs w:val="28"/>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42FE2" w:rsidRDefault="00042FE2" w:rsidP="008C50FC">
      <w:pPr>
        <w:shd w:val="clear" w:color="auto" w:fill="FFFFFF"/>
        <w:jc w:val="both"/>
        <w:rPr>
          <w:sz w:val="20"/>
        </w:rPr>
      </w:pPr>
    </w:p>
    <w:p w:rsidR="007B5101" w:rsidRDefault="007B5101" w:rsidP="008C50FC">
      <w:pPr>
        <w:shd w:val="clear" w:color="auto" w:fill="FFFFFF"/>
        <w:jc w:val="both"/>
        <w:rPr>
          <w:sz w:val="20"/>
        </w:rPr>
      </w:pPr>
    </w:p>
    <w:p w:rsidR="007B5101" w:rsidRDefault="007B5101" w:rsidP="008C50FC">
      <w:pPr>
        <w:shd w:val="clear" w:color="auto" w:fill="FFFFFF"/>
        <w:jc w:val="both"/>
        <w:rPr>
          <w:sz w:val="20"/>
        </w:rPr>
      </w:pPr>
    </w:p>
    <w:p w:rsidR="007B5101" w:rsidRDefault="007B5101" w:rsidP="008C50FC">
      <w:pPr>
        <w:shd w:val="clear" w:color="auto" w:fill="FFFFFF"/>
        <w:jc w:val="both"/>
        <w:rPr>
          <w:sz w:val="20"/>
        </w:rPr>
      </w:pPr>
    </w:p>
    <w:p w:rsidR="007B5101" w:rsidRDefault="007B5101" w:rsidP="008C50FC">
      <w:pPr>
        <w:shd w:val="clear" w:color="auto" w:fill="FFFFFF"/>
        <w:jc w:val="both"/>
        <w:rPr>
          <w:sz w:val="20"/>
        </w:rPr>
      </w:pPr>
    </w:p>
    <w:p w:rsidR="00533E16" w:rsidRDefault="00533E16" w:rsidP="008C50FC">
      <w:pPr>
        <w:shd w:val="clear" w:color="auto" w:fill="FFFFFF"/>
        <w:jc w:val="both"/>
        <w:rPr>
          <w:sz w:val="20"/>
        </w:rPr>
      </w:pPr>
    </w:p>
    <w:p w:rsidR="006026E7" w:rsidRDefault="006026E7" w:rsidP="008C50FC">
      <w:pPr>
        <w:shd w:val="clear" w:color="auto" w:fill="FFFFFF"/>
        <w:jc w:val="both"/>
        <w:rPr>
          <w:sz w:val="20"/>
        </w:rPr>
      </w:pPr>
    </w:p>
    <w:p w:rsidR="008C52A0" w:rsidRDefault="008C52A0" w:rsidP="008C50FC">
      <w:pPr>
        <w:shd w:val="clear" w:color="auto" w:fill="FFFFFF"/>
        <w:jc w:val="both"/>
        <w:rPr>
          <w:sz w:val="20"/>
        </w:rPr>
      </w:pPr>
    </w:p>
    <w:p w:rsidR="00F25351" w:rsidRDefault="008C50FC" w:rsidP="008C50FC">
      <w:pPr>
        <w:shd w:val="clear" w:color="auto" w:fill="FFFFFF"/>
        <w:jc w:val="both"/>
        <w:rPr>
          <w:sz w:val="28"/>
          <w:szCs w:val="28"/>
        </w:rPr>
      </w:pPr>
      <w:r>
        <w:rPr>
          <w:sz w:val="20"/>
        </w:rPr>
        <w:t>Разослано: П</w:t>
      </w:r>
      <w:r w:rsidR="00F25351" w:rsidRPr="008C50FC">
        <w:rPr>
          <w:sz w:val="20"/>
        </w:rPr>
        <w:t>рокуратура</w:t>
      </w:r>
      <w:r>
        <w:rPr>
          <w:sz w:val="20"/>
        </w:rPr>
        <w:t xml:space="preserve"> Соль-</w:t>
      </w:r>
      <w:proofErr w:type="spellStart"/>
      <w:r>
        <w:rPr>
          <w:sz w:val="20"/>
        </w:rPr>
        <w:t>Илецкого</w:t>
      </w:r>
      <w:proofErr w:type="spellEnd"/>
      <w:r>
        <w:rPr>
          <w:sz w:val="20"/>
        </w:rPr>
        <w:t xml:space="preserve"> района</w:t>
      </w:r>
      <w:r w:rsidR="00F25351" w:rsidRPr="008C50FC">
        <w:rPr>
          <w:sz w:val="20"/>
        </w:rPr>
        <w:t>,</w:t>
      </w:r>
      <w:r>
        <w:rPr>
          <w:sz w:val="20"/>
        </w:rPr>
        <w:t xml:space="preserve"> О</w:t>
      </w:r>
      <w:r w:rsidR="00F25351" w:rsidRPr="008C50FC">
        <w:rPr>
          <w:sz w:val="20"/>
        </w:rPr>
        <w:t xml:space="preserve">рганизационный отдел,  </w:t>
      </w:r>
      <w:r>
        <w:rPr>
          <w:sz w:val="20"/>
        </w:rPr>
        <w:t>К</w:t>
      </w:r>
      <w:r w:rsidR="00F25351" w:rsidRPr="008C50FC">
        <w:rPr>
          <w:sz w:val="20"/>
        </w:rPr>
        <w:t xml:space="preserve">омитет экономического анализа и прогнозирования, </w:t>
      </w:r>
      <w:r>
        <w:rPr>
          <w:sz w:val="20"/>
        </w:rPr>
        <w:t>О</w:t>
      </w:r>
      <w:r w:rsidR="00F25351" w:rsidRPr="008C50FC">
        <w:rPr>
          <w:sz w:val="20"/>
        </w:rPr>
        <w:t>тдел по</w:t>
      </w:r>
      <w:r w:rsidR="00F25351" w:rsidRPr="008C50FC">
        <w:rPr>
          <w:spacing w:val="1"/>
          <w:sz w:val="20"/>
        </w:rPr>
        <w:t xml:space="preserve"> </w:t>
      </w:r>
      <w:r w:rsidR="00F25351" w:rsidRPr="008C50FC">
        <w:rPr>
          <w:sz w:val="20"/>
        </w:rPr>
        <w:t>строительству, транспорту, ЖКХ, дорожному хозяйству, газифика</w:t>
      </w:r>
      <w:r>
        <w:rPr>
          <w:sz w:val="20"/>
        </w:rPr>
        <w:t xml:space="preserve">ции и связи, </w:t>
      </w:r>
      <w:r w:rsidRPr="008C50FC">
        <w:rPr>
          <w:sz w:val="20"/>
        </w:rPr>
        <w:t>Финансовое управление</w:t>
      </w:r>
    </w:p>
    <w:sectPr w:rsidR="00F25351" w:rsidSect="006026E7">
      <w:headerReference w:type="even" r:id="rId10"/>
      <w:footerReference w:type="default" r:id="rId11"/>
      <w:pgSz w:w="11906" w:h="16838"/>
      <w:pgMar w:top="1134" w:right="851" w:bottom="851"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00" w:rsidRDefault="00AA7800">
      <w:r>
        <w:separator/>
      </w:r>
    </w:p>
  </w:endnote>
  <w:endnote w:type="continuationSeparator" w:id="0">
    <w:p w:rsidR="00AA7800" w:rsidRDefault="00AA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00" w:rsidRDefault="00AA7800">
      <w:r>
        <w:separator/>
      </w:r>
    </w:p>
  </w:footnote>
  <w:footnote w:type="continuationSeparator" w:id="0">
    <w:p w:rsidR="00AA7800" w:rsidRDefault="00AA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1871"/>
    <w:rsid w:val="001618C3"/>
    <w:rsid w:val="00162F63"/>
    <w:rsid w:val="0016330C"/>
    <w:rsid w:val="001669A7"/>
    <w:rsid w:val="00170690"/>
    <w:rsid w:val="00171847"/>
    <w:rsid w:val="001729C5"/>
    <w:rsid w:val="00174D3C"/>
    <w:rsid w:val="00176591"/>
    <w:rsid w:val="001771A2"/>
    <w:rsid w:val="00181678"/>
    <w:rsid w:val="001821A5"/>
    <w:rsid w:val="00182E7A"/>
    <w:rsid w:val="0018374F"/>
    <w:rsid w:val="00186A79"/>
    <w:rsid w:val="00190189"/>
    <w:rsid w:val="001906EB"/>
    <w:rsid w:val="00190FD6"/>
    <w:rsid w:val="001922F3"/>
    <w:rsid w:val="00192869"/>
    <w:rsid w:val="00194230"/>
    <w:rsid w:val="00194BC6"/>
    <w:rsid w:val="00196DBF"/>
    <w:rsid w:val="00197401"/>
    <w:rsid w:val="001976A1"/>
    <w:rsid w:val="00197DE8"/>
    <w:rsid w:val="001A1DD6"/>
    <w:rsid w:val="001A453B"/>
    <w:rsid w:val="001A4EDF"/>
    <w:rsid w:val="001A5D20"/>
    <w:rsid w:val="001A6CF4"/>
    <w:rsid w:val="001B1F16"/>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42191"/>
    <w:rsid w:val="002427CE"/>
    <w:rsid w:val="00243669"/>
    <w:rsid w:val="002439D4"/>
    <w:rsid w:val="00243EB5"/>
    <w:rsid w:val="002444E9"/>
    <w:rsid w:val="002448FA"/>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F67"/>
    <w:rsid w:val="002A36DB"/>
    <w:rsid w:val="002A3C73"/>
    <w:rsid w:val="002A40ED"/>
    <w:rsid w:val="002B0AC5"/>
    <w:rsid w:val="002B0FA3"/>
    <w:rsid w:val="002B1507"/>
    <w:rsid w:val="002B16AE"/>
    <w:rsid w:val="002B3134"/>
    <w:rsid w:val="002B32F5"/>
    <w:rsid w:val="002B35FE"/>
    <w:rsid w:val="002B4BD4"/>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91564"/>
    <w:rsid w:val="00391914"/>
    <w:rsid w:val="003933A7"/>
    <w:rsid w:val="00393B2D"/>
    <w:rsid w:val="003942D1"/>
    <w:rsid w:val="00394966"/>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F1E98"/>
    <w:rsid w:val="003F2774"/>
    <w:rsid w:val="003F2E42"/>
    <w:rsid w:val="003F36D6"/>
    <w:rsid w:val="003F686F"/>
    <w:rsid w:val="004014F2"/>
    <w:rsid w:val="00401B64"/>
    <w:rsid w:val="0040304E"/>
    <w:rsid w:val="00403A06"/>
    <w:rsid w:val="00403C56"/>
    <w:rsid w:val="004050BF"/>
    <w:rsid w:val="004051ED"/>
    <w:rsid w:val="00405AB1"/>
    <w:rsid w:val="00405F82"/>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4F7"/>
    <w:rsid w:val="004350A1"/>
    <w:rsid w:val="004379DD"/>
    <w:rsid w:val="004416CB"/>
    <w:rsid w:val="00443AF5"/>
    <w:rsid w:val="00444036"/>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2B1"/>
    <w:rsid w:val="004A4FD3"/>
    <w:rsid w:val="004A5056"/>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5C49"/>
    <w:rsid w:val="004C6765"/>
    <w:rsid w:val="004C6794"/>
    <w:rsid w:val="004C7D25"/>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13CE2"/>
    <w:rsid w:val="00514AD2"/>
    <w:rsid w:val="00516A6C"/>
    <w:rsid w:val="00516C7D"/>
    <w:rsid w:val="00517D41"/>
    <w:rsid w:val="005220AA"/>
    <w:rsid w:val="00527708"/>
    <w:rsid w:val="0052776D"/>
    <w:rsid w:val="00530B50"/>
    <w:rsid w:val="00530EB8"/>
    <w:rsid w:val="00533E16"/>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3DE9"/>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6026E7"/>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680E"/>
    <w:rsid w:val="006A6900"/>
    <w:rsid w:val="006A6FCA"/>
    <w:rsid w:val="006A7C3E"/>
    <w:rsid w:val="006B0C06"/>
    <w:rsid w:val="006B0FB3"/>
    <w:rsid w:val="006B12B7"/>
    <w:rsid w:val="006B2E90"/>
    <w:rsid w:val="006B2F2E"/>
    <w:rsid w:val="006B3FF8"/>
    <w:rsid w:val="006B520D"/>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5D54"/>
    <w:rsid w:val="00736E60"/>
    <w:rsid w:val="00737792"/>
    <w:rsid w:val="00737EFA"/>
    <w:rsid w:val="00741DD3"/>
    <w:rsid w:val="00742786"/>
    <w:rsid w:val="00743303"/>
    <w:rsid w:val="007451D8"/>
    <w:rsid w:val="007464FD"/>
    <w:rsid w:val="00746EB3"/>
    <w:rsid w:val="0074781F"/>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CB4"/>
    <w:rsid w:val="0079232D"/>
    <w:rsid w:val="00793C77"/>
    <w:rsid w:val="007947F5"/>
    <w:rsid w:val="007948C3"/>
    <w:rsid w:val="007A0F86"/>
    <w:rsid w:val="007A65F3"/>
    <w:rsid w:val="007B0A72"/>
    <w:rsid w:val="007B21CF"/>
    <w:rsid w:val="007B236F"/>
    <w:rsid w:val="007B5101"/>
    <w:rsid w:val="007B57DD"/>
    <w:rsid w:val="007B7C02"/>
    <w:rsid w:val="007B7E00"/>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3000C"/>
    <w:rsid w:val="00830BE4"/>
    <w:rsid w:val="00832C01"/>
    <w:rsid w:val="00833126"/>
    <w:rsid w:val="00833E60"/>
    <w:rsid w:val="0083507C"/>
    <w:rsid w:val="00835D61"/>
    <w:rsid w:val="00841137"/>
    <w:rsid w:val="00841595"/>
    <w:rsid w:val="00842018"/>
    <w:rsid w:val="00842FDE"/>
    <w:rsid w:val="008511CC"/>
    <w:rsid w:val="008535D0"/>
    <w:rsid w:val="00854907"/>
    <w:rsid w:val="00857377"/>
    <w:rsid w:val="00863A93"/>
    <w:rsid w:val="00864743"/>
    <w:rsid w:val="00864CE3"/>
    <w:rsid w:val="00864E53"/>
    <w:rsid w:val="00867C3A"/>
    <w:rsid w:val="00870DAF"/>
    <w:rsid w:val="0087332A"/>
    <w:rsid w:val="00881BF1"/>
    <w:rsid w:val="00882049"/>
    <w:rsid w:val="00884E9C"/>
    <w:rsid w:val="0088560D"/>
    <w:rsid w:val="00885810"/>
    <w:rsid w:val="00886DEE"/>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FA3"/>
    <w:rsid w:val="008C3D13"/>
    <w:rsid w:val="008C45AC"/>
    <w:rsid w:val="008C50FC"/>
    <w:rsid w:val="008C52A0"/>
    <w:rsid w:val="008C755A"/>
    <w:rsid w:val="008D1AD4"/>
    <w:rsid w:val="008D2C0C"/>
    <w:rsid w:val="008D429B"/>
    <w:rsid w:val="008D5D33"/>
    <w:rsid w:val="008D6796"/>
    <w:rsid w:val="008D6BAE"/>
    <w:rsid w:val="008E0AB5"/>
    <w:rsid w:val="008E1531"/>
    <w:rsid w:val="008E208D"/>
    <w:rsid w:val="008E2503"/>
    <w:rsid w:val="008E430D"/>
    <w:rsid w:val="008E5A5C"/>
    <w:rsid w:val="008E6570"/>
    <w:rsid w:val="008E6AE6"/>
    <w:rsid w:val="008E7680"/>
    <w:rsid w:val="008F13A7"/>
    <w:rsid w:val="008F3107"/>
    <w:rsid w:val="008F536E"/>
    <w:rsid w:val="008F58C2"/>
    <w:rsid w:val="008F6CEA"/>
    <w:rsid w:val="009028F1"/>
    <w:rsid w:val="00903095"/>
    <w:rsid w:val="0090721B"/>
    <w:rsid w:val="009076B2"/>
    <w:rsid w:val="009104B3"/>
    <w:rsid w:val="00910D42"/>
    <w:rsid w:val="00913B81"/>
    <w:rsid w:val="0091429A"/>
    <w:rsid w:val="00915B06"/>
    <w:rsid w:val="00916C22"/>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9AA"/>
    <w:rsid w:val="009825E1"/>
    <w:rsid w:val="00982C63"/>
    <w:rsid w:val="00990A7C"/>
    <w:rsid w:val="00993690"/>
    <w:rsid w:val="00996767"/>
    <w:rsid w:val="009A7DDB"/>
    <w:rsid w:val="009B0F9E"/>
    <w:rsid w:val="009B199A"/>
    <w:rsid w:val="009B2B83"/>
    <w:rsid w:val="009B4D2E"/>
    <w:rsid w:val="009B6EF0"/>
    <w:rsid w:val="009C05CA"/>
    <w:rsid w:val="009C2A20"/>
    <w:rsid w:val="009C320B"/>
    <w:rsid w:val="009C38F6"/>
    <w:rsid w:val="009C3C19"/>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5AA9"/>
    <w:rsid w:val="00A97C75"/>
    <w:rsid w:val="00AA0FF5"/>
    <w:rsid w:val="00AA3825"/>
    <w:rsid w:val="00AA7800"/>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D9A"/>
    <w:rsid w:val="00B44409"/>
    <w:rsid w:val="00B456B1"/>
    <w:rsid w:val="00B4609D"/>
    <w:rsid w:val="00B469F9"/>
    <w:rsid w:val="00B46AE8"/>
    <w:rsid w:val="00B46EAB"/>
    <w:rsid w:val="00B4794F"/>
    <w:rsid w:val="00B50B20"/>
    <w:rsid w:val="00B53F94"/>
    <w:rsid w:val="00B546D6"/>
    <w:rsid w:val="00B54AA0"/>
    <w:rsid w:val="00B55C27"/>
    <w:rsid w:val="00B55D6B"/>
    <w:rsid w:val="00B569DA"/>
    <w:rsid w:val="00B57C14"/>
    <w:rsid w:val="00B61248"/>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3B74"/>
    <w:rsid w:val="00BC3C0E"/>
    <w:rsid w:val="00BC7F07"/>
    <w:rsid w:val="00BD0EC3"/>
    <w:rsid w:val="00BD13B6"/>
    <w:rsid w:val="00BD15BA"/>
    <w:rsid w:val="00BD2120"/>
    <w:rsid w:val="00BD2735"/>
    <w:rsid w:val="00BD44D8"/>
    <w:rsid w:val="00BD4CBF"/>
    <w:rsid w:val="00BD5C88"/>
    <w:rsid w:val="00BD5FC3"/>
    <w:rsid w:val="00BD6DC7"/>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61C8"/>
    <w:rsid w:val="00C27434"/>
    <w:rsid w:val="00C33C20"/>
    <w:rsid w:val="00C34C07"/>
    <w:rsid w:val="00C400D0"/>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5024"/>
    <w:rsid w:val="00C956A2"/>
    <w:rsid w:val="00C957C0"/>
    <w:rsid w:val="00C96FCF"/>
    <w:rsid w:val="00CA18E4"/>
    <w:rsid w:val="00CA3816"/>
    <w:rsid w:val="00CA655B"/>
    <w:rsid w:val="00CA6DA9"/>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CB7"/>
    <w:rsid w:val="00CF0D52"/>
    <w:rsid w:val="00CF4235"/>
    <w:rsid w:val="00CF45FB"/>
    <w:rsid w:val="00CF6611"/>
    <w:rsid w:val="00D00CF5"/>
    <w:rsid w:val="00D03873"/>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40DE7"/>
    <w:rsid w:val="00D4464B"/>
    <w:rsid w:val="00D446C8"/>
    <w:rsid w:val="00D45925"/>
    <w:rsid w:val="00D50C15"/>
    <w:rsid w:val="00D50E9B"/>
    <w:rsid w:val="00D50F06"/>
    <w:rsid w:val="00D51F8D"/>
    <w:rsid w:val="00D52038"/>
    <w:rsid w:val="00D52554"/>
    <w:rsid w:val="00D5292F"/>
    <w:rsid w:val="00D53A10"/>
    <w:rsid w:val="00D55598"/>
    <w:rsid w:val="00D556FA"/>
    <w:rsid w:val="00D626E9"/>
    <w:rsid w:val="00D633D3"/>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3160"/>
    <w:rsid w:val="00DC7865"/>
    <w:rsid w:val="00DC7D7E"/>
    <w:rsid w:val="00DD2739"/>
    <w:rsid w:val="00DD4C20"/>
    <w:rsid w:val="00DD54C5"/>
    <w:rsid w:val="00DD54D7"/>
    <w:rsid w:val="00DD6153"/>
    <w:rsid w:val="00DE024E"/>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1729"/>
    <w:rsid w:val="00E31B53"/>
    <w:rsid w:val="00E330D2"/>
    <w:rsid w:val="00E36A17"/>
    <w:rsid w:val="00E4125B"/>
    <w:rsid w:val="00E4156C"/>
    <w:rsid w:val="00E43E1C"/>
    <w:rsid w:val="00E50597"/>
    <w:rsid w:val="00E5190E"/>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228F"/>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2E41"/>
    <w:rsid w:val="00F23F88"/>
    <w:rsid w:val="00F25351"/>
    <w:rsid w:val="00F261D6"/>
    <w:rsid w:val="00F26742"/>
    <w:rsid w:val="00F269BA"/>
    <w:rsid w:val="00F27D40"/>
    <w:rsid w:val="00F316A4"/>
    <w:rsid w:val="00F319C9"/>
    <w:rsid w:val="00F32F64"/>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80815"/>
    <w:rsid w:val="00F80FCF"/>
    <w:rsid w:val="00F8160F"/>
    <w:rsid w:val="00F817F4"/>
    <w:rsid w:val="00F834E8"/>
    <w:rsid w:val="00F83A62"/>
    <w:rsid w:val="00F85550"/>
    <w:rsid w:val="00F866D8"/>
    <w:rsid w:val="00F868A3"/>
    <w:rsid w:val="00F90B4E"/>
    <w:rsid w:val="00F911E3"/>
    <w:rsid w:val="00F924DB"/>
    <w:rsid w:val="00F9276D"/>
    <w:rsid w:val="00F97167"/>
    <w:rsid w:val="00FA15C8"/>
    <w:rsid w:val="00FA4DCC"/>
    <w:rsid w:val="00FA59D1"/>
    <w:rsid w:val="00FB2274"/>
    <w:rsid w:val="00FB278A"/>
    <w:rsid w:val="00FB32D5"/>
    <w:rsid w:val="00FB4AB3"/>
    <w:rsid w:val="00FB4AD9"/>
    <w:rsid w:val="00FB4E8D"/>
    <w:rsid w:val="00FB570C"/>
    <w:rsid w:val="00FB5E0E"/>
    <w:rsid w:val="00FB65D4"/>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38110927">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1960838531">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E170-5E6E-4645-8FBA-521F188C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5</cp:revision>
  <cp:lastPrinted>2020-11-11T11:33:00Z</cp:lastPrinted>
  <dcterms:created xsi:type="dcterms:W3CDTF">2020-11-17T11:25:00Z</dcterms:created>
  <dcterms:modified xsi:type="dcterms:W3CDTF">2020-11-17T11:31:00Z</dcterms:modified>
</cp:coreProperties>
</file>