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253"/>
      </w:tblGrid>
      <w:tr w:rsidR="00F25351" w:rsidTr="00810068">
        <w:tblPrEx>
          <w:tblCellMar>
            <w:top w:w="0" w:type="dxa"/>
            <w:bottom w:w="0" w:type="dxa"/>
          </w:tblCellMar>
        </w:tblPrEx>
        <w:tc>
          <w:tcPr>
            <w:tcW w:w="4253" w:type="dxa"/>
          </w:tcPr>
          <w:p w:rsidR="00F25351" w:rsidRPr="00A212F1" w:rsidRDefault="004E1156" w:rsidP="00810068">
            <w:pPr>
              <w:jc w:val="both"/>
            </w:pPr>
            <w:r>
              <w:rPr>
                <w:b/>
                <w:sz w:val="28"/>
                <w:szCs w:val="28"/>
              </w:rPr>
              <w:t xml:space="preserve"> </w:t>
            </w:r>
            <w:r w:rsidR="00F25351">
              <w:rPr>
                <w:b/>
                <w:sz w:val="28"/>
                <w:szCs w:val="28"/>
              </w:rPr>
              <w:t xml:space="preserve">                      </w:t>
            </w:r>
            <w:r w:rsidR="00593C36">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F25351" w:rsidRPr="00A212F1" w:rsidRDefault="00F25351" w:rsidP="00810068">
            <w:pPr>
              <w:autoSpaceDE w:val="0"/>
              <w:autoSpaceDN w:val="0"/>
              <w:adjustRightInd w:val="0"/>
              <w:jc w:val="center"/>
              <w:rPr>
                <w:b/>
                <w:sz w:val="26"/>
                <w:szCs w:val="26"/>
              </w:rPr>
            </w:pPr>
            <w:r w:rsidRPr="00A212F1">
              <w:rPr>
                <w:b/>
                <w:sz w:val="26"/>
                <w:szCs w:val="26"/>
              </w:rPr>
              <w:t>АДМИНИСТРАЦИЯ</w:t>
            </w:r>
          </w:p>
          <w:p w:rsidR="00F25351" w:rsidRPr="00A212F1" w:rsidRDefault="00F25351" w:rsidP="00810068">
            <w:pPr>
              <w:autoSpaceDE w:val="0"/>
              <w:autoSpaceDN w:val="0"/>
              <w:adjustRightInd w:val="0"/>
              <w:jc w:val="center"/>
              <w:rPr>
                <w:b/>
                <w:bCs/>
                <w:sz w:val="26"/>
                <w:szCs w:val="26"/>
                <w:lang/>
              </w:rPr>
            </w:pPr>
            <w:r w:rsidRPr="00A212F1">
              <w:rPr>
                <w:b/>
                <w:bCs/>
                <w:sz w:val="26"/>
                <w:szCs w:val="26"/>
                <w:lang/>
              </w:rPr>
              <w:t>МУНИЦИПАЛЬНОГО ОБРАЗОВАНИЯ</w:t>
            </w:r>
          </w:p>
          <w:p w:rsidR="00F25351" w:rsidRPr="00A212F1" w:rsidRDefault="00F25351" w:rsidP="00810068">
            <w:pPr>
              <w:autoSpaceDE w:val="0"/>
              <w:autoSpaceDN w:val="0"/>
              <w:adjustRightInd w:val="0"/>
              <w:jc w:val="center"/>
              <w:rPr>
                <w:b/>
                <w:sz w:val="26"/>
                <w:szCs w:val="26"/>
                <w:lang/>
              </w:rPr>
            </w:pPr>
            <w:r w:rsidRPr="00A212F1">
              <w:rPr>
                <w:b/>
                <w:sz w:val="26"/>
                <w:szCs w:val="26"/>
                <w:lang/>
              </w:rPr>
              <w:t xml:space="preserve">СОЛЬ-ИЛЕЦКИЙ </w:t>
            </w:r>
          </w:p>
          <w:p w:rsidR="00F25351" w:rsidRPr="00A212F1" w:rsidRDefault="00F25351" w:rsidP="00810068">
            <w:pPr>
              <w:autoSpaceDE w:val="0"/>
              <w:autoSpaceDN w:val="0"/>
              <w:adjustRightInd w:val="0"/>
              <w:jc w:val="center"/>
              <w:rPr>
                <w:sz w:val="26"/>
                <w:szCs w:val="26"/>
                <w:lang/>
              </w:rPr>
            </w:pPr>
            <w:r w:rsidRPr="00A212F1">
              <w:rPr>
                <w:b/>
                <w:sz w:val="26"/>
                <w:szCs w:val="26"/>
                <w:lang/>
              </w:rPr>
              <w:t>ГОРОДСКОЙ ОКРУГ</w:t>
            </w:r>
          </w:p>
          <w:p w:rsidR="00F25351" w:rsidRPr="00A212F1" w:rsidRDefault="00F25351" w:rsidP="00810068">
            <w:pPr>
              <w:autoSpaceDE w:val="0"/>
              <w:autoSpaceDN w:val="0"/>
              <w:adjustRightInd w:val="0"/>
              <w:jc w:val="center"/>
              <w:rPr>
                <w:b/>
                <w:sz w:val="26"/>
                <w:szCs w:val="26"/>
                <w:lang/>
              </w:rPr>
            </w:pPr>
            <w:r w:rsidRPr="00A212F1">
              <w:rPr>
                <w:b/>
                <w:sz w:val="26"/>
                <w:szCs w:val="26"/>
                <w:lang/>
              </w:rPr>
              <w:t>ОРЕНБУРГСКОЙ ОБЛАСТИ</w:t>
            </w:r>
          </w:p>
          <w:p w:rsidR="00F25351" w:rsidRPr="00A212F1" w:rsidRDefault="00F25351" w:rsidP="00810068">
            <w:pPr>
              <w:jc w:val="center"/>
              <w:rPr>
                <w:b/>
                <w:sz w:val="26"/>
                <w:szCs w:val="26"/>
              </w:rPr>
            </w:pPr>
            <w:r w:rsidRPr="00A212F1">
              <w:rPr>
                <w:b/>
                <w:sz w:val="26"/>
                <w:szCs w:val="26"/>
              </w:rPr>
              <w:t>ПОСТАНОВЛЕНИЕ</w:t>
            </w:r>
          </w:p>
          <w:p w:rsidR="00F25351" w:rsidRDefault="0064607E" w:rsidP="00810068">
            <w:pPr>
              <w:ind w:left="142"/>
              <w:jc w:val="center"/>
              <w:rPr>
                <w:b/>
                <w:sz w:val="28"/>
                <w:szCs w:val="28"/>
              </w:rPr>
            </w:pPr>
            <w:r>
              <w:rPr>
                <w:sz w:val="26"/>
                <w:szCs w:val="26"/>
              </w:rPr>
              <w:t>21.05.</w:t>
            </w:r>
            <w:r w:rsidR="00F25351">
              <w:rPr>
                <w:sz w:val="26"/>
                <w:szCs w:val="26"/>
              </w:rPr>
              <w:t>2019</w:t>
            </w:r>
            <w:r w:rsidR="00F25351" w:rsidRPr="00A212F1">
              <w:rPr>
                <w:sz w:val="26"/>
                <w:szCs w:val="26"/>
              </w:rPr>
              <w:t xml:space="preserve">  №</w:t>
            </w:r>
            <w:r w:rsidR="00F25351">
              <w:rPr>
                <w:sz w:val="26"/>
                <w:szCs w:val="26"/>
              </w:rPr>
              <w:t xml:space="preserve"> </w:t>
            </w:r>
            <w:r>
              <w:rPr>
                <w:sz w:val="26"/>
                <w:szCs w:val="26"/>
              </w:rPr>
              <w:t>1078-п</w:t>
            </w:r>
          </w:p>
          <w:p w:rsidR="00F25351" w:rsidRDefault="00F25351" w:rsidP="00810068">
            <w:pPr>
              <w:ind w:left="142"/>
              <w:jc w:val="center"/>
            </w:pPr>
          </w:p>
        </w:tc>
      </w:tr>
    </w:tbl>
    <w:p w:rsidR="00F25351" w:rsidRDefault="00F25351" w:rsidP="00F25351">
      <w:pPr>
        <w:suppressAutoHyphens/>
        <w:snapToGrid w:val="0"/>
        <w:ind w:right="3616"/>
        <w:jc w:val="both"/>
        <w:rPr>
          <w:sz w:val="28"/>
          <w:szCs w:val="28"/>
        </w:rPr>
      </w:pPr>
      <w:r w:rsidRPr="002B36D8">
        <w:rPr>
          <w:sz w:val="28"/>
          <w:szCs w:val="28"/>
        </w:rPr>
        <w:t>О</w:t>
      </w:r>
      <w:r w:rsidR="00C678B6">
        <w:rPr>
          <w:sz w:val="28"/>
          <w:szCs w:val="28"/>
        </w:rPr>
        <w:t>б ограничении движения</w:t>
      </w:r>
      <w:r w:rsidR="0089289C">
        <w:rPr>
          <w:sz w:val="28"/>
          <w:szCs w:val="28"/>
        </w:rPr>
        <w:t xml:space="preserve"> на</w:t>
      </w:r>
    </w:p>
    <w:p w:rsidR="0089289C" w:rsidRPr="00A22244" w:rsidRDefault="0089289C" w:rsidP="00F25351">
      <w:pPr>
        <w:suppressAutoHyphens/>
        <w:snapToGrid w:val="0"/>
        <w:ind w:right="3616"/>
        <w:jc w:val="both"/>
        <w:rPr>
          <w:sz w:val="28"/>
          <w:szCs w:val="28"/>
        </w:rPr>
      </w:pPr>
      <w:r>
        <w:rPr>
          <w:sz w:val="28"/>
          <w:szCs w:val="28"/>
        </w:rPr>
        <w:t>период реконструкции</w:t>
      </w:r>
      <w:r w:rsidR="008C73E3">
        <w:rPr>
          <w:sz w:val="28"/>
          <w:szCs w:val="28"/>
        </w:rPr>
        <w:t xml:space="preserve"> дорог</w:t>
      </w:r>
    </w:p>
    <w:p w:rsidR="00F25351" w:rsidRPr="004E253D" w:rsidRDefault="00F25351" w:rsidP="00F25351">
      <w:pPr>
        <w:tabs>
          <w:tab w:val="left" w:pos="567"/>
          <w:tab w:val="left" w:pos="709"/>
        </w:tabs>
        <w:ind w:firstLine="426"/>
        <w:jc w:val="both"/>
        <w:rPr>
          <w:sz w:val="28"/>
          <w:szCs w:val="28"/>
        </w:rPr>
      </w:pPr>
    </w:p>
    <w:p w:rsidR="005D7717" w:rsidRDefault="00C678B6" w:rsidP="00D866BD">
      <w:pPr>
        <w:tabs>
          <w:tab w:val="left" w:pos="0"/>
        </w:tabs>
        <w:spacing w:line="360" w:lineRule="auto"/>
        <w:jc w:val="both"/>
        <w:rPr>
          <w:sz w:val="28"/>
          <w:szCs w:val="28"/>
        </w:rPr>
      </w:pPr>
      <w:r>
        <w:rPr>
          <w:sz w:val="28"/>
          <w:szCs w:val="28"/>
        </w:rPr>
        <w:tab/>
      </w:r>
      <w:r w:rsidRPr="007E7415">
        <w:rPr>
          <w:sz w:val="28"/>
          <w:szCs w:val="28"/>
        </w:rPr>
        <w:t>В соответствии со ст</w:t>
      </w:r>
      <w:r w:rsidR="007E15A7">
        <w:rPr>
          <w:sz w:val="28"/>
          <w:szCs w:val="28"/>
        </w:rPr>
        <w:t>атьей</w:t>
      </w:r>
      <w:r w:rsidRPr="007E7415">
        <w:rPr>
          <w:sz w:val="28"/>
          <w:szCs w:val="28"/>
        </w:rPr>
        <w:t xml:space="preserve"> 1</w:t>
      </w:r>
      <w:r>
        <w:rPr>
          <w:sz w:val="28"/>
          <w:szCs w:val="28"/>
        </w:rPr>
        <w:t>6</w:t>
      </w:r>
      <w:r w:rsidRPr="007E7415">
        <w:rPr>
          <w:sz w:val="28"/>
          <w:szCs w:val="28"/>
        </w:rPr>
        <w:t xml:space="preserve"> Федерального закона от 06.10.2003 </w:t>
      </w:r>
      <w:r w:rsidR="007E15A7">
        <w:rPr>
          <w:sz w:val="28"/>
          <w:szCs w:val="28"/>
        </w:rPr>
        <w:br/>
      </w:r>
      <w:r w:rsidRPr="007E7415">
        <w:rPr>
          <w:sz w:val="28"/>
          <w:szCs w:val="28"/>
        </w:rPr>
        <w:t xml:space="preserve">№131-ФЗ «Об общих принципах организации местного самоуправления </w:t>
      </w:r>
      <w:r w:rsidR="007E15A7">
        <w:rPr>
          <w:sz w:val="28"/>
          <w:szCs w:val="28"/>
        </w:rPr>
        <w:br/>
      </w:r>
      <w:r w:rsidRPr="007E7415">
        <w:rPr>
          <w:sz w:val="28"/>
          <w:szCs w:val="28"/>
        </w:rPr>
        <w:t xml:space="preserve">в Российской Федерации», Уставом Муниципального образования Соль-Илецкий городской округ,  в целях обеспечения безопасного дорожного движения при проведении </w:t>
      </w:r>
      <w:r>
        <w:rPr>
          <w:sz w:val="28"/>
          <w:szCs w:val="28"/>
        </w:rPr>
        <w:t xml:space="preserve">реконструкции </w:t>
      </w:r>
      <w:r w:rsidR="00CD480B">
        <w:rPr>
          <w:sz w:val="28"/>
          <w:szCs w:val="28"/>
        </w:rPr>
        <w:t>дорог в г. Соль-Илецке</w:t>
      </w:r>
      <w:r w:rsidR="00F25351" w:rsidRPr="004E253D">
        <w:rPr>
          <w:sz w:val="28"/>
          <w:szCs w:val="28"/>
        </w:rPr>
        <w:t>, постановляю:</w:t>
      </w:r>
    </w:p>
    <w:p w:rsidR="005D7717" w:rsidRDefault="005D7717" w:rsidP="00D866BD">
      <w:pPr>
        <w:tabs>
          <w:tab w:val="left" w:pos="0"/>
        </w:tabs>
        <w:spacing w:line="360" w:lineRule="auto"/>
        <w:jc w:val="both"/>
        <w:rPr>
          <w:sz w:val="28"/>
          <w:szCs w:val="28"/>
        </w:rPr>
      </w:pPr>
      <w:r>
        <w:rPr>
          <w:sz w:val="28"/>
          <w:szCs w:val="28"/>
        </w:rPr>
        <w:tab/>
      </w:r>
      <w:r w:rsidR="00F25351" w:rsidRPr="004E253D">
        <w:rPr>
          <w:sz w:val="28"/>
          <w:szCs w:val="28"/>
        </w:rPr>
        <w:t xml:space="preserve">1. </w:t>
      </w:r>
      <w:r w:rsidR="00CD480B" w:rsidRPr="007E7415">
        <w:rPr>
          <w:sz w:val="28"/>
          <w:szCs w:val="28"/>
        </w:rPr>
        <w:t>Огранич</w:t>
      </w:r>
      <w:r w:rsidR="00CD480B">
        <w:rPr>
          <w:sz w:val="28"/>
          <w:szCs w:val="28"/>
        </w:rPr>
        <w:t xml:space="preserve">ить движение автотранспорта </w:t>
      </w:r>
      <w:r w:rsidR="009F7AAB">
        <w:rPr>
          <w:sz w:val="28"/>
          <w:szCs w:val="28"/>
        </w:rPr>
        <w:t xml:space="preserve">на период проведения </w:t>
      </w:r>
      <w:r w:rsidR="00CD61CE">
        <w:rPr>
          <w:sz w:val="28"/>
          <w:szCs w:val="28"/>
        </w:rPr>
        <w:t>реконструкции</w:t>
      </w:r>
      <w:r w:rsidR="003C77C1">
        <w:rPr>
          <w:sz w:val="28"/>
          <w:szCs w:val="28"/>
        </w:rPr>
        <w:t xml:space="preserve"> по</w:t>
      </w:r>
      <w:r w:rsidR="007E15A7">
        <w:rPr>
          <w:sz w:val="28"/>
          <w:szCs w:val="28"/>
        </w:rPr>
        <w:t xml:space="preserve"> следующим улицам</w:t>
      </w:r>
      <w:r>
        <w:rPr>
          <w:sz w:val="28"/>
          <w:szCs w:val="28"/>
        </w:rPr>
        <w:t>:</w:t>
      </w:r>
    </w:p>
    <w:p w:rsidR="00854907" w:rsidRDefault="005D7717" w:rsidP="00D866BD">
      <w:pPr>
        <w:tabs>
          <w:tab w:val="left" w:pos="0"/>
        </w:tabs>
        <w:spacing w:line="360" w:lineRule="auto"/>
        <w:jc w:val="both"/>
        <w:rPr>
          <w:sz w:val="28"/>
          <w:szCs w:val="28"/>
        </w:rPr>
      </w:pPr>
      <w:r>
        <w:rPr>
          <w:sz w:val="28"/>
          <w:szCs w:val="28"/>
        </w:rPr>
        <w:tab/>
        <w:t>1.1</w:t>
      </w:r>
      <w:r w:rsidR="008B1B7F">
        <w:rPr>
          <w:sz w:val="28"/>
          <w:szCs w:val="28"/>
        </w:rPr>
        <w:t>.</w:t>
      </w:r>
      <w:r>
        <w:rPr>
          <w:sz w:val="28"/>
          <w:szCs w:val="28"/>
        </w:rPr>
        <w:t xml:space="preserve"> </w:t>
      </w:r>
      <w:r w:rsidR="00CD61CE">
        <w:rPr>
          <w:sz w:val="28"/>
          <w:szCs w:val="28"/>
        </w:rPr>
        <w:t xml:space="preserve"> </w:t>
      </w:r>
      <w:r w:rsidR="004A07B2">
        <w:rPr>
          <w:sz w:val="28"/>
          <w:szCs w:val="28"/>
        </w:rPr>
        <w:t xml:space="preserve">ул. Победы от ул. Персиянова до ул. Ленина, ул. Ленина </w:t>
      </w:r>
      <w:r w:rsidR="007E15A7">
        <w:rPr>
          <w:sz w:val="28"/>
          <w:szCs w:val="28"/>
        </w:rPr>
        <w:br/>
      </w:r>
      <w:r w:rsidR="004A07B2">
        <w:rPr>
          <w:sz w:val="28"/>
          <w:szCs w:val="28"/>
        </w:rPr>
        <w:t xml:space="preserve">от ул. Победы до ул. Цвиллинга, ул. Цвиллинга от ул. Ленина </w:t>
      </w:r>
      <w:r w:rsidR="007E15A7">
        <w:rPr>
          <w:sz w:val="28"/>
          <w:szCs w:val="28"/>
        </w:rPr>
        <w:br/>
      </w:r>
      <w:r w:rsidR="004A07B2">
        <w:rPr>
          <w:sz w:val="28"/>
          <w:szCs w:val="28"/>
        </w:rPr>
        <w:t>до ул. Сорокинская, ул. Сорокинская</w:t>
      </w:r>
      <w:r w:rsidR="00045992">
        <w:rPr>
          <w:sz w:val="28"/>
          <w:szCs w:val="28"/>
        </w:rPr>
        <w:t xml:space="preserve"> от ул. Цвиллинга </w:t>
      </w:r>
      <w:r w:rsidR="00045992" w:rsidRPr="00045992">
        <w:rPr>
          <w:sz w:val="28"/>
          <w:szCs w:val="28"/>
        </w:rPr>
        <w:t xml:space="preserve">до </w:t>
      </w:r>
      <w:r w:rsidR="00933B79">
        <w:rPr>
          <w:sz w:val="28"/>
          <w:szCs w:val="28"/>
        </w:rPr>
        <w:t>Рекреационного оздоровительного комплекса</w:t>
      </w:r>
      <w:r w:rsidR="00045992" w:rsidRPr="00045992">
        <w:rPr>
          <w:sz w:val="28"/>
          <w:szCs w:val="28"/>
        </w:rPr>
        <w:t xml:space="preserve"> </w:t>
      </w:r>
      <w:r w:rsidR="00045992">
        <w:rPr>
          <w:sz w:val="28"/>
          <w:szCs w:val="28"/>
        </w:rPr>
        <w:t>«</w:t>
      </w:r>
      <w:r w:rsidR="00045992" w:rsidRPr="00045992">
        <w:rPr>
          <w:sz w:val="28"/>
          <w:szCs w:val="28"/>
        </w:rPr>
        <w:t>Соленые озера</w:t>
      </w:r>
      <w:r w:rsidR="00045992">
        <w:rPr>
          <w:sz w:val="28"/>
          <w:szCs w:val="28"/>
        </w:rPr>
        <w:t>»</w:t>
      </w:r>
      <w:r w:rsidR="004A07B2" w:rsidRPr="00045992">
        <w:rPr>
          <w:sz w:val="28"/>
          <w:szCs w:val="28"/>
        </w:rPr>
        <w:t xml:space="preserve"> </w:t>
      </w:r>
      <w:r w:rsidR="00CD480B" w:rsidRPr="00045992">
        <w:rPr>
          <w:sz w:val="28"/>
          <w:szCs w:val="28"/>
        </w:rPr>
        <w:t>по 3</w:t>
      </w:r>
      <w:r w:rsidR="00045992">
        <w:rPr>
          <w:sz w:val="28"/>
          <w:szCs w:val="28"/>
        </w:rPr>
        <w:t>1</w:t>
      </w:r>
      <w:r w:rsidR="00CD480B" w:rsidRPr="00045992">
        <w:rPr>
          <w:sz w:val="28"/>
          <w:szCs w:val="28"/>
        </w:rPr>
        <w:t>.</w:t>
      </w:r>
      <w:r w:rsidR="00045992">
        <w:rPr>
          <w:sz w:val="28"/>
          <w:szCs w:val="28"/>
        </w:rPr>
        <w:t>10</w:t>
      </w:r>
      <w:r w:rsidR="00CD480B" w:rsidRPr="00045992">
        <w:rPr>
          <w:sz w:val="28"/>
          <w:szCs w:val="28"/>
        </w:rPr>
        <w:t>.1</w:t>
      </w:r>
      <w:r w:rsidR="00CD61CE" w:rsidRPr="00045992">
        <w:rPr>
          <w:sz w:val="28"/>
          <w:szCs w:val="28"/>
        </w:rPr>
        <w:t>9</w:t>
      </w:r>
      <w:r w:rsidR="00933B79">
        <w:rPr>
          <w:sz w:val="28"/>
          <w:szCs w:val="28"/>
        </w:rPr>
        <w:t xml:space="preserve"> г</w:t>
      </w:r>
      <w:r w:rsidR="008055F4">
        <w:rPr>
          <w:sz w:val="28"/>
          <w:szCs w:val="28"/>
        </w:rPr>
        <w:t>.</w:t>
      </w:r>
      <w:r w:rsidR="00933B79">
        <w:rPr>
          <w:sz w:val="28"/>
          <w:szCs w:val="28"/>
        </w:rPr>
        <w:t>;</w:t>
      </w:r>
    </w:p>
    <w:p w:rsidR="000F6653" w:rsidRDefault="000F6653" w:rsidP="00D866BD">
      <w:pPr>
        <w:tabs>
          <w:tab w:val="left" w:pos="0"/>
        </w:tabs>
        <w:spacing w:line="360" w:lineRule="auto"/>
        <w:jc w:val="both"/>
        <w:rPr>
          <w:sz w:val="28"/>
          <w:szCs w:val="28"/>
        </w:rPr>
      </w:pPr>
      <w:r>
        <w:rPr>
          <w:sz w:val="28"/>
          <w:szCs w:val="28"/>
        </w:rPr>
        <w:tab/>
        <w:t>1.2</w:t>
      </w:r>
      <w:r w:rsidR="008B1B7F">
        <w:rPr>
          <w:sz w:val="28"/>
          <w:szCs w:val="28"/>
        </w:rPr>
        <w:t>.</w:t>
      </w:r>
      <w:r w:rsidR="003C77C1">
        <w:rPr>
          <w:sz w:val="28"/>
          <w:szCs w:val="28"/>
        </w:rPr>
        <w:t xml:space="preserve"> ул. Крюковская по 01.10.2020</w:t>
      </w:r>
      <w:r w:rsidR="008055F4">
        <w:rPr>
          <w:sz w:val="28"/>
          <w:szCs w:val="28"/>
        </w:rPr>
        <w:t xml:space="preserve"> г.;</w:t>
      </w:r>
    </w:p>
    <w:p w:rsidR="003C77C1" w:rsidRDefault="003C77C1" w:rsidP="00D866BD">
      <w:pPr>
        <w:tabs>
          <w:tab w:val="left" w:pos="0"/>
        </w:tabs>
        <w:spacing w:line="360" w:lineRule="auto"/>
        <w:jc w:val="both"/>
        <w:rPr>
          <w:sz w:val="28"/>
          <w:szCs w:val="28"/>
        </w:rPr>
      </w:pPr>
      <w:r>
        <w:rPr>
          <w:sz w:val="28"/>
          <w:szCs w:val="28"/>
        </w:rPr>
        <w:tab/>
        <w:t>1.3</w:t>
      </w:r>
      <w:r w:rsidR="008B1B7F">
        <w:rPr>
          <w:sz w:val="28"/>
          <w:szCs w:val="28"/>
        </w:rPr>
        <w:t>.</w:t>
      </w:r>
      <w:r>
        <w:rPr>
          <w:sz w:val="28"/>
          <w:szCs w:val="28"/>
        </w:rPr>
        <w:t xml:space="preserve"> ул. </w:t>
      </w:r>
      <w:r w:rsidR="00343568">
        <w:rPr>
          <w:sz w:val="28"/>
          <w:szCs w:val="28"/>
        </w:rPr>
        <w:t>Персиянова по 30.09.2019</w:t>
      </w:r>
      <w:r w:rsidR="008055F4">
        <w:rPr>
          <w:sz w:val="28"/>
          <w:szCs w:val="28"/>
        </w:rPr>
        <w:t xml:space="preserve"> г.;</w:t>
      </w:r>
    </w:p>
    <w:p w:rsidR="00343568" w:rsidRDefault="00343568" w:rsidP="00D866BD">
      <w:pPr>
        <w:tabs>
          <w:tab w:val="left" w:pos="0"/>
        </w:tabs>
        <w:spacing w:line="360" w:lineRule="auto"/>
        <w:jc w:val="both"/>
        <w:rPr>
          <w:sz w:val="28"/>
          <w:szCs w:val="28"/>
        </w:rPr>
      </w:pPr>
      <w:r>
        <w:rPr>
          <w:sz w:val="28"/>
          <w:szCs w:val="28"/>
        </w:rPr>
        <w:tab/>
        <w:t>1.4</w:t>
      </w:r>
      <w:r w:rsidR="008B1B7F">
        <w:rPr>
          <w:sz w:val="28"/>
          <w:szCs w:val="28"/>
        </w:rPr>
        <w:t>.</w:t>
      </w:r>
      <w:r>
        <w:rPr>
          <w:sz w:val="28"/>
          <w:szCs w:val="28"/>
        </w:rPr>
        <w:t xml:space="preserve"> </w:t>
      </w:r>
      <w:r w:rsidRPr="00343568">
        <w:rPr>
          <w:sz w:val="28"/>
          <w:szCs w:val="28"/>
        </w:rPr>
        <w:t>ул.</w:t>
      </w:r>
      <w:r w:rsidR="00D52A3F">
        <w:rPr>
          <w:sz w:val="28"/>
          <w:szCs w:val="28"/>
        </w:rPr>
        <w:t xml:space="preserve"> </w:t>
      </w:r>
      <w:r w:rsidRPr="00343568">
        <w:rPr>
          <w:sz w:val="28"/>
          <w:szCs w:val="28"/>
        </w:rPr>
        <w:t>Гатчинская, ул. Восточная от ул. Молодежная до ул. Гатчинская, ул. Молодежная от ул. Восточная до автомобильной дороги Оренбург-Акбулак</w:t>
      </w:r>
      <w:r w:rsidR="00BE63B0">
        <w:rPr>
          <w:sz w:val="28"/>
          <w:szCs w:val="28"/>
        </w:rPr>
        <w:t xml:space="preserve"> по 30.09.2019</w:t>
      </w:r>
      <w:r w:rsidR="00E15E2B">
        <w:rPr>
          <w:sz w:val="28"/>
          <w:szCs w:val="28"/>
        </w:rPr>
        <w:t xml:space="preserve"> г.;</w:t>
      </w:r>
    </w:p>
    <w:p w:rsidR="00D52A3F" w:rsidRDefault="00D52A3F" w:rsidP="00D866BD">
      <w:pPr>
        <w:tabs>
          <w:tab w:val="left" w:pos="0"/>
        </w:tabs>
        <w:spacing w:line="360" w:lineRule="auto"/>
        <w:jc w:val="both"/>
        <w:rPr>
          <w:sz w:val="28"/>
          <w:szCs w:val="28"/>
        </w:rPr>
      </w:pPr>
      <w:r>
        <w:rPr>
          <w:sz w:val="28"/>
          <w:szCs w:val="28"/>
        </w:rPr>
        <w:tab/>
        <w:t>1.5</w:t>
      </w:r>
      <w:r w:rsidR="008B1B7F">
        <w:rPr>
          <w:sz w:val="28"/>
          <w:szCs w:val="28"/>
        </w:rPr>
        <w:t>.</w:t>
      </w:r>
      <w:r>
        <w:rPr>
          <w:sz w:val="28"/>
          <w:szCs w:val="28"/>
        </w:rPr>
        <w:t xml:space="preserve"> ул. </w:t>
      </w:r>
      <w:r w:rsidR="00BE63B0">
        <w:rPr>
          <w:sz w:val="28"/>
          <w:szCs w:val="28"/>
        </w:rPr>
        <w:t xml:space="preserve">Комсомольская </w:t>
      </w:r>
      <w:r w:rsidR="00A73B31">
        <w:rPr>
          <w:sz w:val="28"/>
          <w:szCs w:val="28"/>
        </w:rPr>
        <w:t>по 31.08.2019</w:t>
      </w:r>
      <w:r w:rsidR="00E15E2B">
        <w:rPr>
          <w:sz w:val="28"/>
          <w:szCs w:val="28"/>
        </w:rPr>
        <w:t xml:space="preserve"> г</w:t>
      </w:r>
      <w:r w:rsidR="008B1B7F">
        <w:rPr>
          <w:sz w:val="28"/>
          <w:szCs w:val="28"/>
        </w:rPr>
        <w:t>.</w:t>
      </w:r>
    </w:p>
    <w:p w:rsidR="000B2DE3" w:rsidRDefault="008B1B7F" w:rsidP="00D866BD">
      <w:pPr>
        <w:tabs>
          <w:tab w:val="left" w:pos="0"/>
        </w:tabs>
        <w:spacing w:line="360" w:lineRule="auto"/>
        <w:jc w:val="both"/>
        <w:rPr>
          <w:sz w:val="28"/>
          <w:szCs w:val="28"/>
        </w:rPr>
      </w:pPr>
      <w:r>
        <w:rPr>
          <w:sz w:val="28"/>
          <w:szCs w:val="28"/>
        </w:rPr>
        <w:tab/>
        <w:t>2. Движение  личного  транспорта осуществлять по прилегающим параллельным улицам.</w:t>
      </w:r>
    </w:p>
    <w:p w:rsidR="007C6ABF" w:rsidRDefault="007C6ABF" w:rsidP="00D866BD">
      <w:pPr>
        <w:tabs>
          <w:tab w:val="left" w:pos="0"/>
        </w:tabs>
        <w:spacing w:line="360" w:lineRule="auto"/>
        <w:jc w:val="both"/>
        <w:rPr>
          <w:sz w:val="28"/>
          <w:szCs w:val="28"/>
        </w:rPr>
      </w:pPr>
      <w:r>
        <w:rPr>
          <w:sz w:val="28"/>
          <w:szCs w:val="28"/>
        </w:rPr>
        <w:lastRenderedPageBreak/>
        <w:tab/>
        <w:t xml:space="preserve">3. Контроль за производством </w:t>
      </w:r>
      <w:r w:rsidR="00733755">
        <w:rPr>
          <w:sz w:val="28"/>
          <w:szCs w:val="28"/>
        </w:rPr>
        <w:t>и организацией работ по реконструкции дорог в г. Соль-Илецке</w:t>
      </w:r>
      <w:r w:rsidR="00B42352">
        <w:rPr>
          <w:sz w:val="28"/>
          <w:szCs w:val="28"/>
        </w:rPr>
        <w:t xml:space="preserve"> </w:t>
      </w:r>
      <w:r w:rsidR="00B42352" w:rsidRPr="007E7415">
        <w:rPr>
          <w:sz w:val="28"/>
          <w:szCs w:val="28"/>
        </w:rPr>
        <w:t>возложить на директора  МКУ  «Управление городского хозяйства</w:t>
      </w:r>
      <w:r w:rsidR="00B42352">
        <w:rPr>
          <w:sz w:val="28"/>
          <w:szCs w:val="28"/>
        </w:rPr>
        <w:t xml:space="preserve"> Соль-Илецкого городского округа</w:t>
      </w:r>
      <w:r w:rsidR="00B42352" w:rsidRPr="007E7415">
        <w:rPr>
          <w:sz w:val="28"/>
          <w:szCs w:val="28"/>
        </w:rPr>
        <w:t>»</w:t>
      </w:r>
      <w:r w:rsidR="00B42352">
        <w:rPr>
          <w:sz w:val="28"/>
          <w:szCs w:val="28"/>
        </w:rPr>
        <w:t xml:space="preserve"> А.В. Дружченко.</w:t>
      </w:r>
    </w:p>
    <w:p w:rsidR="00B42352" w:rsidRDefault="00B42352" w:rsidP="00D866BD">
      <w:pPr>
        <w:tabs>
          <w:tab w:val="left" w:pos="0"/>
        </w:tabs>
        <w:spacing w:line="360" w:lineRule="auto"/>
        <w:jc w:val="both"/>
        <w:rPr>
          <w:sz w:val="28"/>
          <w:szCs w:val="28"/>
        </w:rPr>
      </w:pPr>
      <w:r>
        <w:rPr>
          <w:sz w:val="28"/>
          <w:szCs w:val="28"/>
        </w:rPr>
        <w:tab/>
        <w:t xml:space="preserve">4. </w:t>
      </w:r>
      <w:r w:rsidR="00C9506D" w:rsidRPr="00E069F7">
        <w:rPr>
          <w:sz w:val="28"/>
          <w:szCs w:val="28"/>
        </w:rPr>
        <w:t xml:space="preserve">Контроль за исполнением данного постановления возложить на </w:t>
      </w:r>
      <w:r w:rsidR="00C9506D">
        <w:rPr>
          <w:sz w:val="28"/>
          <w:szCs w:val="28"/>
        </w:rPr>
        <w:t xml:space="preserve">первого </w:t>
      </w:r>
      <w:r w:rsidR="00C9506D" w:rsidRPr="00E069F7">
        <w:rPr>
          <w:sz w:val="28"/>
          <w:szCs w:val="28"/>
        </w:rPr>
        <w:t xml:space="preserve">заместителя главы администрации городского округа – </w:t>
      </w:r>
      <w:r w:rsidR="00C9506D">
        <w:rPr>
          <w:sz w:val="28"/>
          <w:szCs w:val="28"/>
        </w:rPr>
        <w:t>заместителя главы администрации городского округа по строительству, транспорту, благоустройству и ЖКХ</w:t>
      </w:r>
      <w:r w:rsidR="00C9506D" w:rsidRPr="00E069F7">
        <w:rPr>
          <w:sz w:val="28"/>
          <w:szCs w:val="28"/>
        </w:rPr>
        <w:t xml:space="preserve"> В.</w:t>
      </w:r>
      <w:r w:rsidR="00C9506D">
        <w:rPr>
          <w:sz w:val="28"/>
          <w:szCs w:val="28"/>
        </w:rPr>
        <w:t>П</w:t>
      </w:r>
      <w:r w:rsidR="00C9506D" w:rsidRPr="00E069F7">
        <w:rPr>
          <w:sz w:val="28"/>
          <w:szCs w:val="28"/>
        </w:rPr>
        <w:t xml:space="preserve">. </w:t>
      </w:r>
      <w:r w:rsidR="00C9506D">
        <w:rPr>
          <w:sz w:val="28"/>
          <w:szCs w:val="28"/>
        </w:rPr>
        <w:t>Вдовкина</w:t>
      </w:r>
      <w:r w:rsidR="00C9506D" w:rsidRPr="00E069F7">
        <w:rPr>
          <w:sz w:val="28"/>
          <w:szCs w:val="28"/>
        </w:rPr>
        <w:t>.</w:t>
      </w:r>
    </w:p>
    <w:p w:rsidR="00F25351" w:rsidRDefault="00C9506D" w:rsidP="00D866BD">
      <w:pPr>
        <w:tabs>
          <w:tab w:val="left" w:pos="0"/>
        </w:tabs>
        <w:spacing w:line="360" w:lineRule="auto"/>
        <w:jc w:val="both"/>
        <w:rPr>
          <w:sz w:val="28"/>
          <w:szCs w:val="28"/>
        </w:rPr>
      </w:pPr>
      <w:r>
        <w:rPr>
          <w:sz w:val="28"/>
          <w:szCs w:val="28"/>
        </w:rPr>
        <w:tab/>
        <w:t xml:space="preserve">5. </w:t>
      </w:r>
      <w:r w:rsidRPr="00E069F7">
        <w:rPr>
          <w:sz w:val="28"/>
          <w:szCs w:val="28"/>
        </w:rPr>
        <w:t>Постановление вступает в силу после его официального опубликования (обнародования).</w:t>
      </w:r>
    </w:p>
    <w:p w:rsidR="00F25351" w:rsidRDefault="00F25351" w:rsidP="00D866BD">
      <w:pPr>
        <w:widowControl w:val="0"/>
        <w:autoSpaceDE w:val="0"/>
        <w:autoSpaceDN w:val="0"/>
        <w:adjustRightInd w:val="0"/>
        <w:ind w:left="34"/>
        <w:rPr>
          <w:spacing w:val="1"/>
          <w:sz w:val="28"/>
          <w:szCs w:val="28"/>
        </w:rPr>
      </w:pPr>
    </w:p>
    <w:p w:rsidR="00F25351" w:rsidRDefault="00F25351" w:rsidP="00D866BD">
      <w:pPr>
        <w:widowControl w:val="0"/>
        <w:autoSpaceDE w:val="0"/>
        <w:autoSpaceDN w:val="0"/>
        <w:adjustRightInd w:val="0"/>
        <w:rPr>
          <w:spacing w:val="1"/>
          <w:sz w:val="28"/>
          <w:szCs w:val="28"/>
        </w:rPr>
      </w:pPr>
      <w:r>
        <w:rPr>
          <w:spacing w:val="1"/>
          <w:sz w:val="28"/>
          <w:szCs w:val="28"/>
        </w:rPr>
        <w:t xml:space="preserve">Глава муниципального образования </w:t>
      </w:r>
      <w:r w:rsidRPr="006561D6">
        <w:rPr>
          <w:spacing w:val="1"/>
          <w:sz w:val="28"/>
          <w:szCs w:val="28"/>
        </w:rPr>
        <w:t xml:space="preserve"> </w:t>
      </w:r>
    </w:p>
    <w:p w:rsidR="00F25351" w:rsidRPr="00B67C76" w:rsidRDefault="00F25351" w:rsidP="00D866BD">
      <w:pPr>
        <w:widowControl w:val="0"/>
        <w:autoSpaceDE w:val="0"/>
        <w:autoSpaceDN w:val="0"/>
        <w:adjustRightInd w:val="0"/>
        <w:ind w:left="34"/>
        <w:rPr>
          <w:spacing w:val="1"/>
          <w:sz w:val="28"/>
          <w:szCs w:val="28"/>
        </w:rPr>
      </w:pPr>
      <w:r>
        <w:rPr>
          <w:spacing w:val="1"/>
          <w:sz w:val="28"/>
          <w:szCs w:val="28"/>
        </w:rPr>
        <w:t xml:space="preserve">Соль-Илецкий  городской округ                                                  </w:t>
      </w:r>
      <w:r w:rsidR="009467F2">
        <w:rPr>
          <w:spacing w:val="1"/>
          <w:sz w:val="28"/>
          <w:szCs w:val="28"/>
        </w:rPr>
        <w:t xml:space="preserve"> </w:t>
      </w:r>
      <w:r>
        <w:rPr>
          <w:spacing w:val="1"/>
          <w:sz w:val="28"/>
          <w:szCs w:val="28"/>
        </w:rPr>
        <w:t xml:space="preserve">А.А. Кузьмин </w:t>
      </w:r>
      <w:r w:rsidRPr="009C1FFB">
        <w:rPr>
          <w:sz w:val="28"/>
          <w:szCs w:val="28"/>
        </w:rPr>
        <w:t xml:space="preserve"> </w:t>
      </w:r>
      <w:r>
        <w:rPr>
          <w:sz w:val="28"/>
          <w:szCs w:val="28"/>
        </w:rPr>
        <w:t xml:space="preserve">       </w:t>
      </w:r>
      <w:r w:rsidRPr="009C1FFB">
        <w:rPr>
          <w:sz w:val="28"/>
          <w:szCs w:val="28"/>
        </w:rPr>
        <w:t xml:space="preserve">                      </w:t>
      </w:r>
      <w:r>
        <w:rPr>
          <w:sz w:val="28"/>
          <w:szCs w:val="28"/>
        </w:rPr>
        <w:t xml:space="preserve">                              </w:t>
      </w:r>
    </w:p>
    <w:p w:rsidR="00F25351" w:rsidRDefault="00F25351" w:rsidP="00D866BD">
      <w:pPr>
        <w:tabs>
          <w:tab w:val="left" w:pos="7016"/>
        </w:tabs>
        <w:ind w:left="34"/>
        <w:jc w:val="both"/>
        <w:rPr>
          <w:sz w:val="28"/>
          <w:szCs w:val="28"/>
        </w:rPr>
      </w:pPr>
    </w:p>
    <w:p w:rsidR="00D40DE7" w:rsidRDefault="00D40DE7" w:rsidP="00D866BD">
      <w:pPr>
        <w:rPr>
          <w:sz w:val="28"/>
          <w:szCs w:val="28"/>
        </w:rPr>
      </w:pPr>
      <w:r>
        <w:rPr>
          <w:sz w:val="28"/>
          <w:szCs w:val="28"/>
        </w:rPr>
        <w:t>Верно</w:t>
      </w:r>
    </w:p>
    <w:p w:rsidR="00D40DE7" w:rsidRDefault="00D40DE7" w:rsidP="00D866BD">
      <w:pPr>
        <w:rPr>
          <w:sz w:val="28"/>
          <w:szCs w:val="28"/>
        </w:rPr>
      </w:pPr>
      <w:r>
        <w:rPr>
          <w:sz w:val="28"/>
          <w:szCs w:val="28"/>
        </w:rPr>
        <w:t>Ведущий специалист</w:t>
      </w:r>
    </w:p>
    <w:p w:rsidR="00F25351" w:rsidRDefault="00D40DE7" w:rsidP="00D866BD">
      <w:pPr>
        <w:tabs>
          <w:tab w:val="left" w:pos="7016"/>
        </w:tabs>
        <w:ind w:left="34"/>
        <w:jc w:val="both"/>
        <w:rPr>
          <w:sz w:val="28"/>
          <w:szCs w:val="28"/>
        </w:rPr>
      </w:pPr>
      <w:r>
        <w:rPr>
          <w:sz w:val="28"/>
          <w:szCs w:val="28"/>
        </w:rPr>
        <w:t xml:space="preserve">организационного отдела                                                     </w:t>
      </w:r>
      <w:r w:rsidR="00FC3BDA">
        <w:rPr>
          <w:sz w:val="28"/>
          <w:szCs w:val="28"/>
        </w:rPr>
        <w:t xml:space="preserve"> </w:t>
      </w:r>
      <w:r>
        <w:rPr>
          <w:sz w:val="28"/>
          <w:szCs w:val="28"/>
        </w:rPr>
        <w:t xml:space="preserve">      Е.В. Телушкина</w:t>
      </w:r>
    </w:p>
    <w:p w:rsidR="00F25351" w:rsidRDefault="00F25351" w:rsidP="00D866BD">
      <w:pPr>
        <w:shd w:val="clear" w:color="auto" w:fill="FFFFFF"/>
        <w:jc w:val="both"/>
        <w:rPr>
          <w:sz w:val="28"/>
          <w:szCs w:val="28"/>
        </w:rPr>
      </w:pPr>
    </w:p>
    <w:p w:rsidR="00F25351" w:rsidRDefault="00F25351" w:rsidP="00D866BD">
      <w:pPr>
        <w:shd w:val="clear" w:color="auto" w:fill="FFFFFF"/>
        <w:jc w:val="both"/>
        <w:rPr>
          <w:sz w:val="28"/>
          <w:szCs w:val="28"/>
        </w:rPr>
      </w:pPr>
    </w:p>
    <w:p w:rsidR="00E87E9C" w:rsidRDefault="00E87E9C" w:rsidP="00D866BD">
      <w:pPr>
        <w:shd w:val="clear" w:color="auto" w:fill="FFFFFF"/>
        <w:jc w:val="both"/>
        <w:rPr>
          <w:sz w:val="28"/>
          <w:szCs w:val="28"/>
        </w:rPr>
      </w:pPr>
    </w:p>
    <w:p w:rsidR="00E87E9C" w:rsidRDefault="00E87E9C" w:rsidP="00D866BD">
      <w:pPr>
        <w:shd w:val="clear" w:color="auto" w:fill="FFFFFF"/>
        <w:jc w:val="both"/>
        <w:rPr>
          <w:sz w:val="28"/>
          <w:szCs w:val="28"/>
        </w:rPr>
      </w:pPr>
    </w:p>
    <w:p w:rsidR="00E87E9C" w:rsidRDefault="00E87E9C" w:rsidP="00D866BD">
      <w:pPr>
        <w:shd w:val="clear" w:color="auto" w:fill="FFFFFF"/>
        <w:jc w:val="both"/>
        <w:rPr>
          <w:sz w:val="28"/>
          <w:szCs w:val="28"/>
        </w:rPr>
      </w:pPr>
    </w:p>
    <w:p w:rsidR="00E87E9C" w:rsidRDefault="00E87E9C" w:rsidP="00D866BD">
      <w:pPr>
        <w:shd w:val="clear" w:color="auto" w:fill="FFFFFF"/>
        <w:jc w:val="both"/>
        <w:rPr>
          <w:sz w:val="28"/>
          <w:szCs w:val="28"/>
        </w:rPr>
      </w:pPr>
    </w:p>
    <w:p w:rsidR="00E87E9C" w:rsidRDefault="00E87E9C" w:rsidP="00D866BD">
      <w:pPr>
        <w:shd w:val="clear" w:color="auto" w:fill="FFFFFF"/>
        <w:jc w:val="both"/>
        <w:rPr>
          <w:sz w:val="28"/>
          <w:szCs w:val="28"/>
        </w:rPr>
      </w:pPr>
    </w:p>
    <w:p w:rsidR="00E87E9C" w:rsidRDefault="00E87E9C" w:rsidP="00D866BD">
      <w:pPr>
        <w:shd w:val="clear" w:color="auto" w:fill="FFFFFF"/>
        <w:jc w:val="both"/>
        <w:rPr>
          <w:sz w:val="28"/>
          <w:szCs w:val="28"/>
        </w:rPr>
      </w:pPr>
    </w:p>
    <w:p w:rsidR="00E87E9C" w:rsidRDefault="00E87E9C" w:rsidP="00D866BD">
      <w:pPr>
        <w:shd w:val="clear" w:color="auto" w:fill="FFFFFF"/>
        <w:jc w:val="both"/>
        <w:rPr>
          <w:sz w:val="28"/>
          <w:szCs w:val="28"/>
        </w:rPr>
      </w:pPr>
    </w:p>
    <w:p w:rsidR="00E87E9C" w:rsidRDefault="00E87E9C" w:rsidP="00D866BD">
      <w:pPr>
        <w:shd w:val="clear" w:color="auto" w:fill="FFFFFF"/>
        <w:jc w:val="both"/>
        <w:rPr>
          <w:sz w:val="28"/>
          <w:szCs w:val="28"/>
        </w:rPr>
      </w:pPr>
    </w:p>
    <w:p w:rsidR="00E87E9C" w:rsidRDefault="00E87E9C" w:rsidP="00D866BD">
      <w:pPr>
        <w:shd w:val="clear" w:color="auto" w:fill="FFFFFF"/>
        <w:jc w:val="both"/>
        <w:rPr>
          <w:sz w:val="28"/>
          <w:szCs w:val="28"/>
        </w:rPr>
      </w:pPr>
    </w:p>
    <w:p w:rsidR="00E87E9C" w:rsidRDefault="00E87E9C" w:rsidP="00D866BD">
      <w:pPr>
        <w:shd w:val="clear" w:color="auto" w:fill="FFFFFF"/>
        <w:jc w:val="both"/>
        <w:rPr>
          <w:sz w:val="28"/>
          <w:szCs w:val="28"/>
        </w:rPr>
      </w:pPr>
    </w:p>
    <w:p w:rsidR="00E87E9C" w:rsidRDefault="00E87E9C" w:rsidP="00D866BD">
      <w:pPr>
        <w:shd w:val="clear" w:color="auto" w:fill="FFFFFF"/>
        <w:jc w:val="both"/>
        <w:rPr>
          <w:sz w:val="28"/>
          <w:szCs w:val="28"/>
        </w:rPr>
      </w:pPr>
    </w:p>
    <w:p w:rsidR="00E87E9C" w:rsidRDefault="00E87E9C" w:rsidP="00D866BD">
      <w:pPr>
        <w:shd w:val="clear" w:color="auto" w:fill="FFFFFF"/>
        <w:jc w:val="both"/>
        <w:rPr>
          <w:sz w:val="28"/>
          <w:szCs w:val="28"/>
        </w:rPr>
      </w:pPr>
    </w:p>
    <w:p w:rsidR="00E87E9C" w:rsidRDefault="00E87E9C" w:rsidP="00D866BD">
      <w:pPr>
        <w:shd w:val="clear" w:color="auto" w:fill="FFFFFF"/>
        <w:jc w:val="both"/>
        <w:rPr>
          <w:sz w:val="28"/>
          <w:szCs w:val="28"/>
        </w:rPr>
      </w:pPr>
    </w:p>
    <w:p w:rsidR="00E87E9C" w:rsidRDefault="00E87E9C" w:rsidP="00D866BD">
      <w:pPr>
        <w:shd w:val="clear" w:color="auto" w:fill="FFFFFF"/>
        <w:jc w:val="both"/>
        <w:rPr>
          <w:sz w:val="28"/>
          <w:szCs w:val="28"/>
        </w:rPr>
      </w:pPr>
    </w:p>
    <w:p w:rsidR="00E87E9C" w:rsidRDefault="00E87E9C" w:rsidP="00D866BD">
      <w:pPr>
        <w:shd w:val="clear" w:color="auto" w:fill="FFFFFF"/>
        <w:jc w:val="both"/>
        <w:rPr>
          <w:sz w:val="28"/>
          <w:szCs w:val="28"/>
        </w:rPr>
      </w:pPr>
    </w:p>
    <w:p w:rsidR="00E87E9C" w:rsidRDefault="00E87E9C" w:rsidP="00D866BD">
      <w:pPr>
        <w:shd w:val="clear" w:color="auto" w:fill="FFFFFF"/>
        <w:jc w:val="both"/>
        <w:rPr>
          <w:sz w:val="28"/>
          <w:szCs w:val="28"/>
        </w:rPr>
      </w:pPr>
    </w:p>
    <w:p w:rsidR="00832C01" w:rsidRDefault="00832C01" w:rsidP="00D866BD">
      <w:pPr>
        <w:shd w:val="clear" w:color="auto" w:fill="FFFFFF"/>
        <w:jc w:val="both"/>
        <w:rPr>
          <w:sz w:val="28"/>
          <w:szCs w:val="28"/>
        </w:rPr>
      </w:pPr>
    </w:p>
    <w:p w:rsidR="00832C01" w:rsidRDefault="00832C01" w:rsidP="00D866BD">
      <w:pPr>
        <w:shd w:val="clear" w:color="auto" w:fill="FFFFFF"/>
        <w:jc w:val="both"/>
        <w:rPr>
          <w:sz w:val="28"/>
          <w:szCs w:val="28"/>
        </w:rPr>
      </w:pPr>
    </w:p>
    <w:p w:rsidR="00E87E9C" w:rsidRDefault="00E87E9C" w:rsidP="00D866BD">
      <w:pPr>
        <w:shd w:val="clear" w:color="auto" w:fill="FFFFFF"/>
        <w:jc w:val="both"/>
        <w:rPr>
          <w:sz w:val="28"/>
          <w:szCs w:val="28"/>
        </w:rPr>
      </w:pPr>
    </w:p>
    <w:p w:rsidR="00E87E9C" w:rsidRDefault="00E87E9C" w:rsidP="00D866BD">
      <w:pPr>
        <w:shd w:val="clear" w:color="auto" w:fill="FFFFFF"/>
        <w:jc w:val="both"/>
        <w:rPr>
          <w:sz w:val="28"/>
          <w:szCs w:val="28"/>
        </w:rPr>
      </w:pPr>
    </w:p>
    <w:p w:rsidR="00E87E9C" w:rsidRDefault="00E87E9C" w:rsidP="00D866BD">
      <w:pPr>
        <w:shd w:val="clear" w:color="auto" w:fill="FFFFFF"/>
        <w:jc w:val="both"/>
        <w:rPr>
          <w:sz w:val="28"/>
          <w:szCs w:val="28"/>
        </w:rPr>
      </w:pPr>
    </w:p>
    <w:p w:rsidR="00F25351" w:rsidRDefault="00F25351" w:rsidP="00D866BD">
      <w:pPr>
        <w:shd w:val="clear" w:color="auto" w:fill="FFFFFF"/>
        <w:rPr>
          <w:sz w:val="28"/>
          <w:szCs w:val="28"/>
        </w:rPr>
      </w:pPr>
      <w:r w:rsidRPr="009C1FFB">
        <w:t>Разослано: прокуратура,</w:t>
      </w:r>
      <w:r>
        <w:t xml:space="preserve"> организационный отдел, </w:t>
      </w:r>
      <w:r w:rsidRPr="009C1FFB">
        <w:t xml:space="preserve"> </w:t>
      </w:r>
      <w:r>
        <w:t xml:space="preserve">комитет экономического анализа и прогнозирования, </w:t>
      </w:r>
      <w:r w:rsidRPr="009C1FFB">
        <w:t>отдел по</w:t>
      </w:r>
      <w:r w:rsidRPr="009C1FFB">
        <w:rPr>
          <w:spacing w:val="1"/>
        </w:rPr>
        <w:t xml:space="preserve"> </w:t>
      </w:r>
      <w:r w:rsidRPr="009C1FFB">
        <w:t>строительству, транспорту, ЖКХ, дорожному хозяйству, газифика</w:t>
      </w:r>
      <w:r>
        <w:t>ции и связи.</w:t>
      </w:r>
    </w:p>
    <w:sectPr w:rsidR="00F25351" w:rsidSect="00D866BD">
      <w:headerReference w:type="even" r:id="rId9"/>
      <w:footerReference w:type="default" r:id="rId10"/>
      <w:pgSz w:w="11906" w:h="16838"/>
      <w:pgMar w:top="851" w:right="991" w:bottom="851" w:left="1701" w:header="227"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4E0" w:rsidRDefault="00CA74E0">
      <w:r>
        <w:separator/>
      </w:r>
    </w:p>
  </w:endnote>
  <w:endnote w:type="continuationSeparator" w:id="1">
    <w:p w:rsidR="00CA74E0" w:rsidRDefault="00CA74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E8D" w:rsidRPr="00611394" w:rsidRDefault="00FB4E8D">
    <w:pPr>
      <w:pStyle w:val="af4"/>
      <w:jc w:val="right"/>
      <w:rPr>
        <w:lang w:val="ru-RU"/>
      </w:rPr>
    </w:pPr>
  </w:p>
  <w:p w:rsidR="00FB4E8D" w:rsidRDefault="00FB4E8D">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4E0" w:rsidRDefault="00CA74E0">
      <w:r>
        <w:separator/>
      </w:r>
    </w:p>
  </w:footnote>
  <w:footnote w:type="continuationSeparator" w:id="1">
    <w:p w:rsidR="00CA74E0" w:rsidRDefault="00CA7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E8D" w:rsidRDefault="00FB4E8D" w:rsidP="00C82F7C">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FB4E8D" w:rsidRDefault="00FB4E8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943A0000"/>
    <w:lvl w:ilvl="0">
      <w:start w:val="1"/>
      <w:numFmt w:val="decimal"/>
      <w:suff w:val="nothing"/>
      <w:lvlText w:val="%1."/>
      <w:lvlJc w:val="left"/>
      <w:pPr>
        <w:tabs>
          <w:tab w:val="num" w:pos="0"/>
        </w:tabs>
        <w:ind w:left="0" w:firstLine="0"/>
      </w:pPr>
      <w:rPr>
        <w:b/>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002"/>
    <w:multiLevelType w:val="multilevel"/>
    <w:tmpl w:val="00000002"/>
    <w:lvl w:ilvl="0">
      <w:start w:val="3"/>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00000003"/>
    <w:multiLevelType w:val="multilevel"/>
    <w:tmpl w:val="0000000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7451ACB"/>
    <w:multiLevelType w:val="multilevel"/>
    <w:tmpl w:val="0B2A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3D3444"/>
    <w:multiLevelType w:val="singleLevel"/>
    <w:tmpl w:val="24E6D884"/>
    <w:lvl w:ilvl="0">
      <w:start w:val="1"/>
      <w:numFmt w:val="decimal"/>
      <w:pStyle w:val="1"/>
      <w:lvlText w:val="%1."/>
      <w:lvlJc w:val="left"/>
      <w:pPr>
        <w:tabs>
          <w:tab w:val="num" w:pos="1080"/>
        </w:tabs>
        <w:ind w:left="0" w:firstLine="720"/>
      </w:pPr>
    </w:lvl>
  </w:abstractNum>
  <w:abstractNum w:abstractNumId="11">
    <w:nsid w:val="182161BC"/>
    <w:multiLevelType w:val="multilevel"/>
    <w:tmpl w:val="7EF05B9C"/>
    <w:lvl w:ilvl="0">
      <w:start w:val="1"/>
      <w:numFmt w:val="decimal"/>
      <w:lvlText w:val="%1"/>
      <w:lvlJc w:val="center"/>
      <w:pPr>
        <w:ind w:left="0" w:firstLine="0"/>
      </w:pPr>
      <w:rPr>
        <w:rFonts w:hint="default"/>
      </w:rPr>
    </w:lvl>
    <w:lvl w:ilvl="1">
      <w:start w:val="1"/>
      <w:numFmt w:val="decimal"/>
      <w:pStyle w:val="20"/>
      <w:lvlText w:val="%1.%2."/>
      <w:lvlJc w:val="left"/>
      <w:pPr>
        <w:ind w:left="170" w:firstLine="0"/>
      </w:pPr>
      <w:rPr>
        <w:rFonts w:hint="default"/>
      </w:rPr>
    </w:lvl>
    <w:lvl w:ilvl="2">
      <w:start w:val="1"/>
      <w:numFmt w:val="decimal"/>
      <w:pStyle w:val="30"/>
      <w:lvlText w:val="%1.%2.%3."/>
      <w:lvlJc w:val="left"/>
      <w:pPr>
        <w:ind w:left="340" w:firstLine="0"/>
      </w:pPr>
      <w:rPr>
        <w:rFonts w:hint="default"/>
      </w:rPr>
    </w:lvl>
    <w:lvl w:ilvl="3">
      <w:start w:val="1"/>
      <w:numFmt w:val="decimal"/>
      <w:pStyle w:val="40"/>
      <w:lvlText w:val="%1.%2.%3.%4."/>
      <w:lvlJc w:val="left"/>
      <w:pPr>
        <w:ind w:left="510" w:firstLine="0"/>
      </w:pPr>
      <w:rPr>
        <w:rFonts w:hint="default"/>
      </w:rPr>
    </w:lvl>
    <w:lvl w:ilvl="4">
      <w:start w:val="1"/>
      <w:numFmt w:val="decimal"/>
      <w:lvlText w:val="%1.%2.%3.%4.%5."/>
      <w:lvlJc w:val="left"/>
      <w:pPr>
        <w:ind w:left="680" w:firstLine="0"/>
      </w:pPr>
      <w:rPr>
        <w:rFonts w:hint="default"/>
      </w:rPr>
    </w:lvl>
    <w:lvl w:ilvl="5">
      <w:start w:val="1"/>
      <w:numFmt w:val="decimal"/>
      <w:lvlText w:val="%1.%2.%3.%4.%5.%6."/>
      <w:lvlJc w:val="left"/>
      <w:pPr>
        <w:ind w:left="850" w:firstLine="0"/>
      </w:pPr>
      <w:rPr>
        <w:rFonts w:hint="default"/>
      </w:rPr>
    </w:lvl>
    <w:lvl w:ilvl="6">
      <w:start w:val="1"/>
      <w:numFmt w:val="decimal"/>
      <w:lvlText w:val="%1.%2.%3.%4.%5.%6.%7."/>
      <w:lvlJc w:val="left"/>
      <w:pPr>
        <w:ind w:left="1020" w:firstLine="0"/>
      </w:pPr>
      <w:rPr>
        <w:rFonts w:hint="default"/>
      </w:rPr>
    </w:lvl>
    <w:lvl w:ilvl="7">
      <w:start w:val="1"/>
      <w:numFmt w:val="decimal"/>
      <w:lvlText w:val="%1.%2.%3.%4.%5.%6.%7.%8."/>
      <w:lvlJc w:val="left"/>
      <w:pPr>
        <w:ind w:left="1190" w:firstLine="0"/>
      </w:pPr>
      <w:rPr>
        <w:rFonts w:hint="default"/>
      </w:rPr>
    </w:lvl>
    <w:lvl w:ilvl="8">
      <w:start w:val="1"/>
      <w:numFmt w:val="decimal"/>
      <w:lvlText w:val="%1.%2.%3.%4.%5.%6.%7.%8.%9."/>
      <w:lvlJc w:val="left"/>
      <w:pPr>
        <w:ind w:left="1360" w:firstLine="0"/>
      </w:pPr>
      <w:rPr>
        <w:rFonts w:hint="default"/>
      </w:rPr>
    </w:lvl>
  </w:abstractNum>
  <w:abstractNum w:abstractNumId="12">
    <w:nsid w:val="1C8F58B7"/>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3">
    <w:nsid w:val="1D625F0F"/>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4">
    <w:nsid w:val="1EEC7FC5"/>
    <w:multiLevelType w:val="multilevel"/>
    <w:tmpl w:val="F0602E1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5">
    <w:nsid w:val="245E50E9"/>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6">
    <w:nsid w:val="27384E97"/>
    <w:multiLevelType w:val="multilevel"/>
    <w:tmpl w:val="9006A45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7">
    <w:nsid w:val="2B5D436B"/>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8">
    <w:nsid w:val="2B9A60B0"/>
    <w:multiLevelType w:val="multilevel"/>
    <w:tmpl w:val="F054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CC64A6"/>
    <w:multiLevelType w:val="multilevel"/>
    <w:tmpl w:val="E90E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0424B"/>
    <w:multiLevelType w:val="hybridMultilevel"/>
    <w:tmpl w:val="B3C639EE"/>
    <w:lvl w:ilvl="0" w:tplc="B16277D6">
      <w:start w:val="1"/>
      <w:numFmt w:val="decimal"/>
      <w:lvlText w:val="%1."/>
      <w:lvlJc w:val="left"/>
      <w:pPr>
        <w:ind w:left="452" w:hanging="360"/>
      </w:pPr>
      <w:rPr>
        <w:rFonts w:hint="default"/>
      </w:rPr>
    </w:lvl>
    <w:lvl w:ilvl="1" w:tplc="04190019" w:tentative="1">
      <w:start w:val="1"/>
      <w:numFmt w:val="lowerLetter"/>
      <w:lvlText w:val="%2."/>
      <w:lvlJc w:val="left"/>
      <w:pPr>
        <w:ind w:left="1172" w:hanging="360"/>
      </w:pPr>
    </w:lvl>
    <w:lvl w:ilvl="2" w:tplc="0419001B" w:tentative="1">
      <w:start w:val="1"/>
      <w:numFmt w:val="lowerRoman"/>
      <w:lvlText w:val="%3."/>
      <w:lvlJc w:val="right"/>
      <w:pPr>
        <w:ind w:left="1892" w:hanging="180"/>
      </w:pPr>
    </w:lvl>
    <w:lvl w:ilvl="3" w:tplc="0419000F" w:tentative="1">
      <w:start w:val="1"/>
      <w:numFmt w:val="decimal"/>
      <w:lvlText w:val="%4."/>
      <w:lvlJc w:val="left"/>
      <w:pPr>
        <w:ind w:left="2612" w:hanging="360"/>
      </w:pPr>
    </w:lvl>
    <w:lvl w:ilvl="4" w:tplc="04190019" w:tentative="1">
      <w:start w:val="1"/>
      <w:numFmt w:val="lowerLetter"/>
      <w:lvlText w:val="%5."/>
      <w:lvlJc w:val="left"/>
      <w:pPr>
        <w:ind w:left="3332" w:hanging="360"/>
      </w:pPr>
    </w:lvl>
    <w:lvl w:ilvl="5" w:tplc="0419001B" w:tentative="1">
      <w:start w:val="1"/>
      <w:numFmt w:val="lowerRoman"/>
      <w:lvlText w:val="%6."/>
      <w:lvlJc w:val="right"/>
      <w:pPr>
        <w:ind w:left="4052" w:hanging="180"/>
      </w:pPr>
    </w:lvl>
    <w:lvl w:ilvl="6" w:tplc="0419000F" w:tentative="1">
      <w:start w:val="1"/>
      <w:numFmt w:val="decimal"/>
      <w:lvlText w:val="%7."/>
      <w:lvlJc w:val="left"/>
      <w:pPr>
        <w:ind w:left="4772" w:hanging="360"/>
      </w:pPr>
    </w:lvl>
    <w:lvl w:ilvl="7" w:tplc="04190019" w:tentative="1">
      <w:start w:val="1"/>
      <w:numFmt w:val="lowerLetter"/>
      <w:lvlText w:val="%8."/>
      <w:lvlJc w:val="left"/>
      <w:pPr>
        <w:ind w:left="5492" w:hanging="360"/>
      </w:pPr>
    </w:lvl>
    <w:lvl w:ilvl="8" w:tplc="0419001B" w:tentative="1">
      <w:start w:val="1"/>
      <w:numFmt w:val="lowerRoman"/>
      <w:lvlText w:val="%9."/>
      <w:lvlJc w:val="right"/>
      <w:pPr>
        <w:ind w:left="6212" w:hanging="180"/>
      </w:pPr>
    </w:lvl>
  </w:abstractNum>
  <w:abstractNum w:abstractNumId="21">
    <w:nsid w:val="30B84D06"/>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2">
    <w:nsid w:val="3F0F69A5"/>
    <w:multiLevelType w:val="multilevel"/>
    <w:tmpl w:val="670CD14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3">
    <w:nsid w:val="44C86BED"/>
    <w:multiLevelType w:val="multilevel"/>
    <w:tmpl w:val="D4622D7C"/>
    <w:lvl w:ilvl="0">
      <w:start w:val="1"/>
      <w:numFmt w:val="decimal"/>
      <w:lvlText w:val="%1."/>
      <w:lvlJc w:val="left"/>
      <w:pPr>
        <w:ind w:left="452" w:hanging="360"/>
      </w:pPr>
      <w:rPr>
        <w:rFont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4">
    <w:nsid w:val="580616B0"/>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5">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E7040B4"/>
    <w:multiLevelType w:val="multilevel"/>
    <w:tmpl w:val="15885092"/>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7">
    <w:nsid w:val="65733009"/>
    <w:multiLevelType w:val="hybridMultilevel"/>
    <w:tmpl w:val="1B0A9EC6"/>
    <w:lvl w:ilvl="0" w:tplc="0419000B">
      <w:start w:val="1"/>
      <w:numFmt w:val="bullet"/>
      <w:lvlText w:val=""/>
      <w:lvlJc w:val="left"/>
      <w:pPr>
        <w:ind w:left="1310" w:hanging="360"/>
      </w:pPr>
      <w:rPr>
        <w:rFonts w:ascii="Wingdings" w:hAnsi="Wingdings" w:hint="default"/>
      </w:r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28">
    <w:nsid w:val="693C715B"/>
    <w:multiLevelType w:val="multilevel"/>
    <w:tmpl w:val="BB44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D802017"/>
    <w:multiLevelType w:val="multilevel"/>
    <w:tmpl w:val="D4622D7C"/>
    <w:lvl w:ilvl="0">
      <w:start w:val="1"/>
      <w:numFmt w:val="decimal"/>
      <w:lvlText w:val="%1."/>
      <w:lvlJc w:val="left"/>
      <w:pPr>
        <w:ind w:left="452" w:hanging="360"/>
      </w:pPr>
      <w:rPr>
        <w:rFont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32">
    <w:nsid w:val="71DE11CE"/>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num w:numId="1">
    <w:abstractNumId w:val="30"/>
  </w:num>
  <w:num w:numId="2">
    <w:abstractNumId w:val="10"/>
    <w:lvlOverride w:ilvl="0">
      <w:startOverride w:val="1"/>
    </w:lvlOverride>
  </w:num>
  <w:num w:numId="3">
    <w:abstractNumId w:val="29"/>
  </w:num>
  <w:num w:numId="4">
    <w:abstractNumId w:val="20"/>
  </w:num>
  <w:num w:numId="5">
    <w:abstractNumId w:val="8"/>
  </w:num>
  <w:num w:numId="6">
    <w:abstractNumId w:val="11"/>
  </w:num>
  <w:num w:numId="7">
    <w:abstractNumId w:val="27"/>
  </w:num>
  <w:num w:numId="8">
    <w:abstractNumId w:val="23"/>
  </w:num>
  <w:num w:numId="9">
    <w:abstractNumId w:val="26"/>
  </w:num>
  <w:num w:numId="10">
    <w:abstractNumId w:val="22"/>
  </w:num>
  <w:num w:numId="11">
    <w:abstractNumId w:val="16"/>
  </w:num>
  <w:num w:numId="12">
    <w:abstractNumId w:val="14"/>
  </w:num>
  <w:num w:numId="13">
    <w:abstractNumId w:val="24"/>
  </w:num>
  <w:num w:numId="14">
    <w:abstractNumId w:val="17"/>
  </w:num>
  <w:num w:numId="15">
    <w:abstractNumId w:val="12"/>
  </w:num>
  <w:num w:numId="16">
    <w:abstractNumId w:val="15"/>
  </w:num>
  <w:num w:numId="17">
    <w:abstractNumId w:val="13"/>
  </w:num>
  <w:num w:numId="18">
    <w:abstractNumId w:val="21"/>
  </w:num>
  <w:num w:numId="19">
    <w:abstractNumId w:val="32"/>
  </w:num>
  <w:num w:numId="20">
    <w:abstractNumId w:val="31"/>
  </w:num>
  <w:num w:numId="21">
    <w:abstractNumId w:val="4"/>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28"/>
  </w:num>
  <w:num w:numId="29">
    <w:abstractNumId w:val="19"/>
  </w:num>
  <w:num w:numId="30">
    <w:abstractNumId w:val="9"/>
  </w:num>
  <w:num w:numId="31">
    <w:abstractNumId w:val="5"/>
  </w:num>
  <w:num w:numId="32">
    <w:abstractNumId w:val="6"/>
  </w:num>
  <w:num w:numId="33">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8374F"/>
    <w:rsid w:val="00000A3B"/>
    <w:rsid w:val="00000CFB"/>
    <w:rsid w:val="00001BCE"/>
    <w:rsid w:val="00003888"/>
    <w:rsid w:val="00005233"/>
    <w:rsid w:val="00006A83"/>
    <w:rsid w:val="00006F53"/>
    <w:rsid w:val="0001122D"/>
    <w:rsid w:val="00011F0C"/>
    <w:rsid w:val="00013322"/>
    <w:rsid w:val="00014806"/>
    <w:rsid w:val="000154B9"/>
    <w:rsid w:val="0001696E"/>
    <w:rsid w:val="000176BE"/>
    <w:rsid w:val="00017736"/>
    <w:rsid w:val="00017E8D"/>
    <w:rsid w:val="000211D3"/>
    <w:rsid w:val="00025D05"/>
    <w:rsid w:val="000262A9"/>
    <w:rsid w:val="00026CD1"/>
    <w:rsid w:val="00027A8E"/>
    <w:rsid w:val="0003084B"/>
    <w:rsid w:val="0003148B"/>
    <w:rsid w:val="00031A25"/>
    <w:rsid w:val="000322B0"/>
    <w:rsid w:val="000343FF"/>
    <w:rsid w:val="000344D1"/>
    <w:rsid w:val="00034CDE"/>
    <w:rsid w:val="000360E5"/>
    <w:rsid w:val="00036B91"/>
    <w:rsid w:val="00037C7A"/>
    <w:rsid w:val="00041651"/>
    <w:rsid w:val="00041D6C"/>
    <w:rsid w:val="00045992"/>
    <w:rsid w:val="00045AEB"/>
    <w:rsid w:val="000463DD"/>
    <w:rsid w:val="000474CE"/>
    <w:rsid w:val="0005003F"/>
    <w:rsid w:val="0005021A"/>
    <w:rsid w:val="00051F26"/>
    <w:rsid w:val="00055D3D"/>
    <w:rsid w:val="000564CF"/>
    <w:rsid w:val="000575B2"/>
    <w:rsid w:val="00057D47"/>
    <w:rsid w:val="00060A81"/>
    <w:rsid w:val="0006115A"/>
    <w:rsid w:val="0006234E"/>
    <w:rsid w:val="00062F5A"/>
    <w:rsid w:val="00063238"/>
    <w:rsid w:val="00066075"/>
    <w:rsid w:val="0006665B"/>
    <w:rsid w:val="000679DB"/>
    <w:rsid w:val="000739F1"/>
    <w:rsid w:val="000741F4"/>
    <w:rsid w:val="000748FE"/>
    <w:rsid w:val="00077A64"/>
    <w:rsid w:val="00080FD4"/>
    <w:rsid w:val="00081084"/>
    <w:rsid w:val="0008116A"/>
    <w:rsid w:val="000816A1"/>
    <w:rsid w:val="00083C97"/>
    <w:rsid w:val="000851B2"/>
    <w:rsid w:val="00086496"/>
    <w:rsid w:val="00086F87"/>
    <w:rsid w:val="0008736A"/>
    <w:rsid w:val="00090037"/>
    <w:rsid w:val="00090090"/>
    <w:rsid w:val="00090440"/>
    <w:rsid w:val="0009049A"/>
    <w:rsid w:val="0009072E"/>
    <w:rsid w:val="00090738"/>
    <w:rsid w:val="00092D64"/>
    <w:rsid w:val="00093F4E"/>
    <w:rsid w:val="0009640B"/>
    <w:rsid w:val="00097360"/>
    <w:rsid w:val="000A0D3C"/>
    <w:rsid w:val="000A10B6"/>
    <w:rsid w:val="000A35F1"/>
    <w:rsid w:val="000A4005"/>
    <w:rsid w:val="000A5637"/>
    <w:rsid w:val="000A6633"/>
    <w:rsid w:val="000A78B4"/>
    <w:rsid w:val="000B2DE3"/>
    <w:rsid w:val="000B2E56"/>
    <w:rsid w:val="000B30D8"/>
    <w:rsid w:val="000B3AF1"/>
    <w:rsid w:val="000B6E66"/>
    <w:rsid w:val="000B78E0"/>
    <w:rsid w:val="000C00FB"/>
    <w:rsid w:val="000C1D5A"/>
    <w:rsid w:val="000C22EC"/>
    <w:rsid w:val="000C2D86"/>
    <w:rsid w:val="000C5869"/>
    <w:rsid w:val="000C5D9A"/>
    <w:rsid w:val="000C7241"/>
    <w:rsid w:val="000D0725"/>
    <w:rsid w:val="000D195F"/>
    <w:rsid w:val="000D4010"/>
    <w:rsid w:val="000D4C29"/>
    <w:rsid w:val="000D6B4E"/>
    <w:rsid w:val="000E33A6"/>
    <w:rsid w:val="000E447C"/>
    <w:rsid w:val="000E50DE"/>
    <w:rsid w:val="000F0F66"/>
    <w:rsid w:val="000F124E"/>
    <w:rsid w:val="000F1FC2"/>
    <w:rsid w:val="000F30ED"/>
    <w:rsid w:val="000F3FA4"/>
    <w:rsid w:val="000F45AD"/>
    <w:rsid w:val="000F5D67"/>
    <w:rsid w:val="000F6653"/>
    <w:rsid w:val="000F753A"/>
    <w:rsid w:val="0010101C"/>
    <w:rsid w:val="001061D8"/>
    <w:rsid w:val="00112F99"/>
    <w:rsid w:val="00114AE8"/>
    <w:rsid w:val="00116C1D"/>
    <w:rsid w:val="001210E8"/>
    <w:rsid w:val="001225C0"/>
    <w:rsid w:val="001248AC"/>
    <w:rsid w:val="001249BA"/>
    <w:rsid w:val="00124A6A"/>
    <w:rsid w:val="00127089"/>
    <w:rsid w:val="00132987"/>
    <w:rsid w:val="00132F56"/>
    <w:rsid w:val="001364E1"/>
    <w:rsid w:val="001409D0"/>
    <w:rsid w:val="0014693A"/>
    <w:rsid w:val="00147D5E"/>
    <w:rsid w:val="001507A1"/>
    <w:rsid w:val="001515FE"/>
    <w:rsid w:val="0015343A"/>
    <w:rsid w:val="00153FE4"/>
    <w:rsid w:val="00154388"/>
    <w:rsid w:val="00155B3F"/>
    <w:rsid w:val="00157899"/>
    <w:rsid w:val="00157D30"/>
    <w:rsid w:val="00161871"/>
    <w:rsid w:val="001618C3"/>
    <w:rsid w:val="00162F63"/>
    <w:rsid w:val="0016330C"/>
    <w:rsid w:val="00170690"/>
    <w:rsid w:val="001729C5"/>
    <w:rsid w:val="00174D3C"/>
    <w:rsid w:val="00176591"/>
    <w:rsid w:val="001771A2"/>
    <w:rsid w:val="00181678"/>
    <w:rsid w:val="001821A5"/>
    <w:rsid w:val="0018374F"/>
    <w:rsid w:val="00186A79"/>
    <w:rsid w:val="00190189"/>
    <w:rsid w:val="001906EB"/>
    <w:rsid w:val="00190FD6"/>
    <w:rsid w:val="001922F3"/>
    <w:rsid w:val="00192869"/>
    <w:rsid w:val="00194230"/>
    <w:rsid w:val="00196DBF"/>
    <w:rsid w:val="001976A1"/>
    <w:rsid w:val="00197DE8"/>
    <w:rsid w:val="001A1DD6"/>
    <w:rsid w:val="001A4EDF"/>
    <w:rsid w:val="001A5D20"/>
    <w:rsid w:val="001A6CF4"/>
    <w:rsid w:val="001B2329"/>
    <w:rsid w:val="001B298A"/>
    <w:rsid w:val="001B317D"/>
    <w:rsid w:val="001B4F19"/>
    <w:rsid w:val="001B6150"/>
    <w:rsid w:val="001B7845"/>
    <w:rsid w:val="001C0ED6"/>
    <w:rsid w:val="001C302B"/>
    <w:rsid w:val="001C49E5"/>
    <w:rsid w:val="001C4A39"/>
    <w:rsid w:val="001C5C68"/>
    <w:rsid w:val="001C6DD2"/>
    <w:rsid w:val="001D28B8"/>
    <w:rsid w:val="001D3B1F"/>
    <w:rsid w:val="001D47A7"/>
    <w:rsid w:val="001D4FD6"/>
    <w:rsid w:val="001D53D6"/>
    <w:rsid w:val="001D5571"/>
    <w:rsid w:val="001D5C47"/>
    <w:rsid w:val="001D6294"/>
    <w:rsid w:val="001D68D1"/>
    <w:rsid w:val="001E3ECC"/>
    <w:rsid w:val="001E45B5"/>
    <w:rsid w:val="001E5C6D"/>
    <w:rsid w:val="001F0902"/>
    <w:rsid w:val="001F2A95"/>
    <w:rsid w:val="001F53E0"/>
    <w:rsid w:val="001F6EBA"/>
    <w:rsid w:val="00201728"/>
    <w:rsid w:val="00201BF6"/>
    <w:rsid w:val="002028D7"/>
    <w:rsid w:val="00206D7B"/>
    <w:rsid w:val="00211AD5"/>
    <w:rsid w:val="0021336E"/>
    <w:rsid w:val="00213434"/>
    <w:rsid w:val="00215E25"/>
    <w:rsid w:val="0021646D"/>
    <w:rsid w:val="002171B3"/>
    <w:rsid w:val="00220844"/>
    <w:rsid w:val="00220C5E"/>
    <w:rsid w:val="00223A81"/>
    <w:rsid w:val="00223E50"/>
    <w:rsid w:val="0022434E"/>
    <w:rsid w:val="00224534"/>
    <w:rsid w:val="00224607"/>
    <w:rsid w:val="00224E0F"/>
    <w:rsid w:val="002254D8"/>
    <w:rsid w:val="0022550C"/>
    <w:rsid w:val="00225B3B"/>
    <w:rsid w:val="0023091E"/>
    <w:rsid w:val="00232A4A"/>
    <w:rsid w:val="00233BF6"/>
    <w:rsid w:val="00234D9D"/>
    <w:rsid w:val="0023581E"/>
    <w:rsid w:val="00235E41"/>
    <w:rsid w:val="0023622B"/>
    <w:rsid w:val="00242191"/>
    <w:rsid w:val="002427CE"/>
    <w:rsid w:val="00243669"/>
    <w:rsid w:val="002439D4"/>
    <w:rsid w:val="00243EB5"/>
    <w:rsid w:val="002444E9"/>
    <w:rsid w:val="002505C5"/>
    <w:rsid w:val="002507C7"/>
    <w:rsid w:val="00256F54"/>
    <w:rsid w:val="002576CE"/>
    <w:rsid w:val="00262D2B"/>
    <w:rsid w:val="0026300A"/>
    <w:rsid w:val="00264103"/>
    <w:rsid w:val="002649BF"/>
    <w:rsid w:val="00265E68"/>
    <w:rsid w:val="00270E7A"/>
    <w:rsid w:val="002718E1"/>
    <w:rsid w:val="00274F06"/>
    <w:rsid w:val="00275288"/>
    <w:rsid w:val="00276D2C"/>
    <w:rsid w:val="002773BC"/>
    <w:rsid w:val="0028073D"/>
    <w:rsid w:val="002826A5"/>
    <w:rsid w:val="0028280D"/>
    <w:rsid w:val="00282CE8"/>
    <w:rsid w:val="00285EAD"/>
    <w:rsid w:val="002909CA"/>
    <w:rsid w:val="00293313"/>
    <w:rsid w:val="002938A9"/>
    <w:rsid w:val="00294C6A"/>
    <w:rsid w:val="002A2F67"/>
    <w:rsid w:val="002A3C73"/>
    <w:rsid w:val="002A40ED"/>
    <w:rsid w:val="002B0AC5"/>
    <w:rsid w:val="002B0FA3"/>
    <w:rsid w:val="002B1507"/>
    <w:rsid w:val="002B16AE"/>
    <w:rsid w:val="002B3134"/>
    <w:rsid w:val="002B32F5"/>
    <w:rsid w:val="002B35FE"/>
    <w:rsid w:val="002B4BD4"/>
    <w:rsid w:val="002C0C7B"/>
    <w:rsid w:val="002C14D0"/>
    <w:rsid w:val="002C17CB"/>
    <w:rsid w:val="002C24FF"/>
    <w:rsid w:val="002C34D7"/>
    <w:rsid w:val="002C43EA"/>
    <w:rsid w:val="002C4915"/>
    <w:rsid w:val="002C6656"/>
    <w:rsid w:val="002D28EB"/>
    <w:rsid w:val="002D2FE3"/>
    <w:rsid w:val="002D3FC7"/>
    <w:rsid w:val="002D49EF"/>
    <w:rsid w:val="002D50BE"/>
    <w:rsid w:val="002D554F"/>
    <w:rsid w:val="002E445C"/>
    <w:rsid w:val="002E4E30"/>
    <w:rsid w:val="002F0676"/>
    <w:rsid w:val="002F1E06"/>
    <w:rsid w:val="002F3F60"/>
    <w:rsid w:val="002F43F5"/>
    <w:rsid w:val="002F5351"/>
    <w:rsid w:val="002F69A7"/>
    <w:rsid w:val="00300C17"/>
    <w:rsid w:val="00301AF4"/>
    <w:rsid w:val="00305B3C"/>
    <w:rsid w:val="00305D52"/>
    <w:rsid w:val="00311F2D"/>
    <w:rsid w:val="003120C5"/>
    <w:rsid w:val="00312D09"/>
    <w:rsid w:val="00313718"/>
    <w:rsid w:val="00315A0B"/>
    <w:rsid w:val="00316B70"/>
    <w:rsid w:val="00317F02"/>
    <w:rsid w:val="00322057"/>
    <w:rsid w:val="00323194"/>
    <w:rsid w:val="00324CFB"/>
    <w:rsid w:val="00325200"/>
    <w:rsid w:val="00325328"/>
    <w:rsid w:val="00326ADA"/>
    <w:rsid w:val="00327A16"/>
    <w:rsid w:val="00327EAF"/>
    <w:rsid w:val="00331A53"/>
    <w:rsid w:val="003366F5"/>
    <w:rsid w:val="0034037D"/>
    <w:rsid w:val="00343568"/>
    <w:rsid w:val="00343F29"/>
    <w:rsid w:val="00343F59"/>
    <w:rsid w:val="00345F5C"/>
    <w:rsid w:val="0034600C"/>
    <w:rsid w:val="00346910"/>
    <w:rsid w:val="00346C33"/>
    <w:rsid w:val="00347EFB"/>
    <w:rsid w:val="00350E94"/>
    <w:rsid w:val="00352FAE"/>
    <w:rsid w:val="00353638"/>
    <w:rsid w:val="003603B8"/>
    <w:rsid w:val="0036160B"/>
    <w:rsid w:val="00362B3E"/>
    <w:rsid w:val="00362E0E"/>
    <w:rsid w:val="003672EC"/>
    <w:rsid w:val="00372BE0"/>
    <w:rsid w:val="00373455"/>
    <w:rsid w:val="0037391A"/>
    <w:rsid w:val="0037391C"/>
    <w:rsid w:val="00376ACD"/>
    <w:rsid w:val="0037759C"/>
    <w:rsid w:val="00380F4B"/>
    <w:rsid w:val="003821EB"/>
    <w:rsid w:val="0038670C"/>
    <w:rsid w:val="00386798"/>
    <w:rsid w:val="00386BFD"/>
    <w:rsid w:val="00391914"/>
    <w:rsid w:val="00393B2D"/>
    <w:rsid w:val="003942D1"/>
    <w:rsid w:val="00394966"/>
    <w:rsid w:val="0039614C"/>
    <w:rsid w:val="00396D28"/>
    <w:rsid w:val="00397799"/>
    <w:rsid w:val="003A00D7"/>
    <w:rsid w:val="003A43BC"/>
    <w:rsid w:val="003A4438"/>
    <w:rsid w:val="003A5647"/>
    <w:rsid w:val="003A59CE"/>
    <w:rsid w:val="003A7C8C"/>
    <w:rsid w:val="003B2B8D"/>
    <w:rsid w:val="003B4127"/>
    <w:rsid w:val="003C093D"/>
    <w:rsid w:val="003C18EA"/>
    <w:rsid w:val="003C27A2"/>
    <w:rsid w:val="003C352E"/>
    <w:rsid w:val="003C4EF4"/>
    <w:rsid w:val="003C77C1"/>
    <w:rsid w:val="003C7ACF"/>
    <w:rsid w:val="003D0D4E"/>
    <w:rsid w:val="003D16C6"/>
    <w:rsid w:val="003D3B72"/>
    <w:rsid w:val="003D3EAD"/>
    <w:rsid w:val="003D466F"/>
    <w:rsid w:val="003D754F"/>
    <w:rsid w:val="003D7E9F"/>
    <w:rsid w:val="003E0340"/>
    <w:rsid w:val="003E0A43"/>
    <w:rsid w:val="003E15B2"/>
    <w:rsid w:val="003E2097"/>
    <w:rsid w:val="003E243B"/>
    <w:rsid w:val="003E3388"/>
    <w:rsid w:val="003E3C78"/>
    <w:rsid w:val="003E409E"/>
    <w:rsid w:val="003F1E98"/>
    <w:rsid w:val="003F2774"/>
    <w:rsid w:val="003F2E42"/>
    <w:rsid w:val="003F36D6"/>
    <w:rsid w:val="004014F2"/>
    <w:rsid w:val="00401B64"/>
    <w:rsid w:val="0040304E"/>
    <w:rsid w:val="00403A06"/>
    <w:rsid w:val="00403C56"/>
    <w:rsid w:val="004050BF"/>
    <w:rsid w:val="004051ED"/>
    <w:rsid w:val="00405AB1"/>
    <w:rsid w:val="00405F82"/>
    <w:rsid w:val="00410F25"/>
    <w:rsid w:val="00411259"/>
    <w:rsid w:val="0041177C"/>
    <w:rsid w:val="004119AD"/>
    <w:rsid w:val="004123E0"/>
    <w:rsid w:val="00415606"/>
    <w:rsid w:val="00417F34"/>
    <w:rsid w:val="0042085A"/>
    <w:rsid w:val="00420CE8"/>
    <w:rsid w:val="00421D67"/>
    <w:rsid w:val="00423BAE"/>
    <w:rsid w:val="00426DAD"/>
    <w:rsid w:val="00426ECA"/>
    <w:rsid w:val="004301B1"/>
    <w:rsid w:val="0043161E"/>
    <w:rsid w:val="00431E9F"/>
    <w:rsid w:val="00432409"/>
    <w:rsid w:val="004334F7"/>
    <w:rsid w:val="004416CB"/>
    <w:rsid w:val="00443AF5"/>
    <w:rsid w:val="00444036"/>
    <w:rsid w:val="004529B5"/>
    <w:rsid w:val="004547C5"/>
    <w:rsid w:val="004579CA"/>
    <w:rsid w:val="00457AF5"/>
    <w:rsid w:val="00457D15"/>
    <w:rsid w:val="0046356E"/>
    <w:rsid w:val="004664D7"/>
    <w:rsid w:val="00470DDA"/>
    <w:rsid w:val="00470F8F"/>
    <w:rsid w:val="00471EED"/>
    <w:rsid w:val="00471FCB"/>
    <w:rsid w:val="00473C48"/>
    <w:rsid w:val="00475A15"/>
    <w:rsid w:val="00476481"/>
    <w:rsid w:val="00477745"/>
    <w:rsid w:val="0048058B"/>
    <w:rsid w:val="004832CF"/>
    <w:rsid w:val="004842A8"/>
    <w:rsid w:val="004850B5"/>
    <w:rsid w:val="004878C0"/>
    <w:rsid w:val="00490443"/>
    <w:rsid w:val="00491BCE"/>
    <w:rsid w:val="0049446A"/>
    <w:rsid w:val="004956BE"/>
    <w:rsid w:val="00496949"/>
    <w:rsid w:val="00497BF7"/>
    <w:rsid w:val="004A0423"/>
    <w:rsid w:val="004A07B2"/>
    <w:rsid w:val="004A32B1"/>
    <w:rsid w:val="004A4FD3"/>
    <w:rsid w:val="004A6FDE"/>
    <w:rsid w:val="004B2BAA"/>
    <w:rsid w:val="004B3E90"/>
    <w:rsid w:val="004B5BA0"/>
    <w:rsid w:val="004B601D"/>
    <w:rsid w:val="004B6994"/>
    <w:rsid w:val="004C0B24"/>
    <w:rsid w:val="004C1ADA"/>
    <w:rsid w:val="004C28B6"/>
    <w:rsid w:val="004C28D8"/>
    <w:rsid w:val="004C33D1"/>
    <w:rsid w:val="004C5C49"/>
    <w:rsid w:val="004C6765"/>
    <w:rsid w:val="004D153E"/>
    <w:rsid w:val="004D5408"/>
    <w:rsid w:val="004D65EE"/>
    <w:rsid w:val="004D6B33"/>
    <w:rsid w:val="004D734A"/>
    <w:rsid w:val="004D7FD2"/>
    <w:rsid w:val="004E1156"/>
    <w:rsid w:val="004E1AA6"/>
    <w:rsid w:val="004E2869"/>
    <w:rsid w:val="004E4022"/>
    <w:rsid w:val="004E6D71"/>
    <w:rsid w:val="004F1EFC"/>
    <w:rsid w:val="004F4067"/>
    <w:rsid w:val="004F4F04"/>
    <w:rsid w:val="004F5487"/>
    <w:rsid w:val="004F6B97"/>
    <w:rsid w:val="004F784F"/>
    <w:rsid w:val="00500591"/>
    <w:rsid w:val="0050171E"/>
    <w:rsid w:val="005022EA"/>
    <w:rsid w:val="00503C2A"/>
    <w:rsid w:val="0050549D"/>
    <w:rsid w:val="00513CE2"/>
    <w:rsid w:val="00514AD2"/>
    <w:rsid w:val="00516A6C"/>
    <w:rsid w:val="00516C7D"/>
    <w:rsid w:val="00517D41"/>
    <w:rsid w:val="005220AA"/>
    <w:rsid w:val="00527708"/>
    <w:rsid w:val="0052776D"/>
    <w:rsid w:val="00530B50"/>
    <w:rsid w:val="00530EB8"/>
    <w:rsid w:val="005378B5"/>
    <w:rsid w:val="00537AB4"/>
    <w:rsid w:val="00537BF6"/>
    <w:rsid w:val="005407BE"/>
    <w:rsid w:val="00540847"/>
    <w:rsid w:val="005443F7"/>
    <w:rsid w:val="00544FB7"/>
    <w:rsid w:val="00550835"/>
    <w:rsid w:val="00552D11"/>
    <w:rsid w:val="00553EE0"/>
    <w:rsid w:val="005542EE"/>
    <w:rsid w:val="00554DA1"/>
    <w:rsid w:val="005555B0"/>
    <w:rsid w:val="00555B3D"/>
    <w:rsid w:val="00557E7B"/>
    <w:rsid w:val="005603BF"/>
    <w:rsid w:val="005616E0"/>
    <w:rsid w:val="00561707"/>
    <w:rsid w:val="00561F8C"/>
    <w:rsid w:val="005620D5"/>
    <w:rsid w:val="00562793"/>
    <w:rsid w:val="00563DE9"/>
    <w:rsid w:val="0057057E"/>
    <w:rsid w:val="005714BD"/>
    <w:rsid w:val="0057426D"/>
    <w:rsid w:val="00574B39"/>
    <w:rsid w:val="00576756"/>
    <w:rsid w:val="00577876"/>
    <w:rsid w:val="00577B9B"/>
    <w:rsid w:val="00580414"/>
    <w:rsid w:val="00580F95"/>
    <w:rsid w:val="00584E85"/>
    <w:rsid w:val="00590126"/>
    <w:rsid w:val="00590DA8"/>
    <w:rsid w:val="0059383D"/>
    <w:rsid w:val="00593C36"/>
    <w:rsid w:val="0059478F"/>
    <w:rsid w:val="0059756C"/>
    <w:rsid w:val="005A044B"/>
    <w:rsid w:val="005A16E4"/>
    <w:rsid w:val="005A3A09"/>
    <w:rsid w:val="005A7743"/>
    <w:rsid w:val="005B43C6"/>
    <w:rsid w:val="005B5835"/>
    <w:rsid w:val="005B78E1"/>
    <w:rsid w:val="005B7AA1"/>
    <w:rsid w:val="005C0427"/>
    <w:rsid w:val="005C05D5"/>
    <w:rsid w:val="005C1CF9"/>
    <w:rsid w:val="005C32E5"/>
    <w:rsid w:val="005C4595"/>
    <w:rsid w:val="005C4C63"/>
    <w:rsid w:val="005C656B"/>
    <w:rsid w:val="005C6842"/>
    <w:rsid w:val="005D0144"/>
    <w:rsid w:val="005D0417"/>
    <w:rsid w:val="005D0610"/>
    <w:rsid w:val="005D0A0D"/>
    <w:rsid w:val="005D1674"/>
    <w:rsid w:val="005D22DD"/>
    <w:rsid w:val="005D22EA"/>
    <w:rsid w:val="005D241C"/>
    <w:rsid w:val="005D248D"/>
    <w:rsid w:val="005D3AAA"/>
    <w:rsid w:val="005D4B4A"/>
    <w:rsid w:val="005D575D"/>
    <w:rsid w:val="005D5B07"/>
    <w:rsid w:val="005D7717"/>
    <w:rsid w:val="005E4CF1"/>
    <w:rsid w:val="005E6A8A"/>
    <w:rsid w:val="005E7768"/>
    <w:rsid w:val="005E7F3F"/>
    <w:rsid w:val="005F4C3D"/>
    <w:rsid w:val="005F5F8D"/>
    <w:rsid w:val="006048AA"/>
    <w:rsid w:val="00605460"/>
    <w:rsid w:val="00605B56"/>
    <w:rsid w:val="006069AB"/>
    <w:rsid w:val="00610E16"/>
    <w:rsid w:val="00611394"/>
    <w:rsid w:val="00613BEB"/>
    <w:rsid w:val="0061463A"/>
    <w:rsid w:val="0061595F"/>
    <w:rsid w:val="00615E8F"/>
    <w:rsid w:val="00620149"/>
    <w:rsid w:val="00624F71"/>
    <w:rsid w:val="00625F4E"/>
    <w:rsid w:val="00630BA7"/>
    <w:rsid w:val="00630D12"/>
    <w:rsid w:val="00631934"/>
    <w:rsid w:val="00631E3E"/>
    <w:rsid w:val="0063211D"/>
    <w:rsid w:val="00632F0C"/>
    <w:rsid w:val="00633C8D"/>
    <w:rsid w:val="00636171"/>
    <w:rsid w:val="0063765F"/>
    <w:rsid w:val="00640575"/>
    <w:rsid w:val="0064296D"/>
    <w:rsid w:val="006431C9"/>
    <w:rsid w:val="0064607E"/>
    <w:rsid w:val="00646912"/>
    <w:rsid w:val="00650DD5"/>
    <w:rsid w:val="0065102A"/>
    <w:rsid w:val="00653DFD"/>
    <w:rsid w:val="006551ED"/>
    <w:rsid w:val="00655D6B"/>
    <w:rsid w:val="0066099E"/>
    <w:rsid w:val="00660F49"/>
    <w:rsid w:val="00662515"/>
    <w:rsid w:val="00664B8B"/>
    <w:rsid w:val="00665834"/>
    <w:rsid w:val="00666025"/>
    <w:rsid w:val="00666E61"/>
    <w:rsid w:val="006730F3"/>
    <w:rsid w:val="00674957"/>
    <w:rsid w:val="00674A62"/>
    <w:rsid w:val="00675207"/>
    <w:rsid w:val="0067539C"/>
    <w:rsid w:val="00675EAB"/>
    <w:rsid w:val="00677D5A"/>
    <w:rsid w:val="00680643"/>
    <w:rsid w:val="00681F3F"/>
    <w:rsid w:val="00687D66"/>
    <w:rsid w:val="00687FE2"/>
    <w:rsid w:val="00691B1E"/>
    <w:rsid w:val="00691E00"/>
    <w:rsid w:val="00692EF7"/>
    <w:rsid w:val="00693EDA"/>
    <w:rsid w:val="00694A48"/>
    <w:rsid w:val="00694AC5"/>
    <w:rsid w:val="0069619B"/>
    <w:rsid w:val="006965CA"/>
    <w:rsid w:val="0069774F"/>
    <w:rsid w:val="00697AB1"/>
    <w:rsid w:val="006A0C84"/>
    <w:rsid w:val="006A0D4F"/>
    <w:rsid w:val="006A10CF"/>
    <w:rsid w:val="006A21D2"/>
    <w:rsid w:val="006A680E"/>
    <w:rsid w:val="006A6900"/>
    <w:rsid w:val="006B0C06"/>
    <w:rsid w:val="006B0FB3"/>
    <w:rsid w:val="006B12B7"/>
    <w:rsid w:val="006B2E90"/>
    <w:rsid w:val="006B2F2E"/>
    <w:rsid w:val="006B3FF8"/>
    <w:rsid w:val="006B521D"/>
    <w:rsid w:val="006B63D6"/>
    <w:rsid w:val="006B707B"/>
    <w:rsid w:val="006C3010"/>
    <w:rsid w:val="006C41C1"/>
    <w:rsid w:val="006C41D7"/>
    <w:rsid w:val="006C4709"/>
    <w:rsid w:val="006C4900"/>
    <w:rsid w:val="006C4DCF"/>
    <w:rsid w:val="006C723B"/>
    <w:rsid w:val="006D05F7"/>
    <w:rsid w:val="006D09AB"/>
    <w:rsid w:val="006D15B3"/>
    <w:rsid w:val="006D1ADB"/>
    <w:rsid w:val="006D1B2F"/>
    <w:rsid w:val="006D410E"/>
    <w:rsid w:val="006D6A83"/>
    <w:rsid w:val="006D7FDD"/>
    <w:rsid w:val="006E512D"/>
    <w:rsid w:val="006E55DE"/>
    <w:rsid w:val="006E6538"/>
    <w:rsid w:val="006F094E"/>
    <w:rsid w:val="006F0A0C"/>
    <w:rsid w:val="006F0E65"/>
    <w:rsid w:val="006F2AD4"/>
    <w:rsid w:val="006F2F22"/>
    <w:rsid w:val="006F3D34"/>
    <w:rsid w:val="006F4334"/>
    <w:rsid w:val="006F5424"/>
    <w:rsid w:val="006F62E7"/>
    <w:rsid w:val="006F69BF"/>
    <w:rsid w:val="006F6CE8"/>
    <w:rsid w:val="00700925"/>
    <w:rsid w:val="007015EA"/>
    <w:rsid w:val="0070202E"/>
    <w:rsid w:val="00706323"/>
    <w:rsid w:val="00712B7E"/>
    <w:rsid w:val="007132D0"/>
    <w:rsid w:val="00714828"/>
    <w:rsid w:val="00714B95"/>
    <w:rsid w:val="00716959"/>
    <w:rsid w:val="007174AA"/>
    <w:rsid w:val="00717AED"/>
    <w:rsid w:val="007252F8"/>
    <w:rsid w:val="0072765F"/>
    <w:rsid w:val="007303AD"/>
    <w:rsid w:val="00733755"/>
    <w:rsid w:val="00735D54"/>
    <w:rsid w:val="00736E60"/>
    <w:rsid w:val="00737EFA"/>
    <w:rsid w:val="00741DD3"/>
    <w:rsid w:val="007464FD"/>
    <w:rsid w:val="00746EB3"/>
    <w:rsid w:val="0074781F"/>
    <w:rsid w:val="0075256C"/>
    <w:rsid w:val="00753952"/>
    <w:rsid w:val="00754F3F"/>
    <w:rsid w:val="00755820"/>
    <w:rsid w:val="00757AB2"/>
    <w:rsid w:val="007607A3"/>
    <w:rsid w:val="00761246"/>
    <w:rsid w:val="00764CEC"/>
    <w:rsid w:val="00765044"/>
    <w:rsid w:val="0076557B"/>
    <w:rsid w:val="0076724C"/>
    <w:rsid w:val="0076749E"/>
    <w:rsid w:val="00767F51"/>
    <w:rsid w:val="0077007A"/>
    <w:rsid w:val="00772284"/>
    <w:rsid w:val="00774A71"/>
    <w:rsid w:val="00774FC0"/>
    <w:rsid w:val="00777901"/>
    <w:rsid w:val="00780AC4"/>
    <w:rsid w:val="00783D99"/>
    <w:rsid w:val="00784276"/>
    <w:rsid w:val="00784DEF"/>
    <w:rsid w:val="00787E20"/>
    <w:rsid w:val="00787FA1"/>
    <w:rsid w:val="00793C77"/>
    <w:rsid w:val="007947F5"/>
    <w:rsid w:val="007948C3"/>
    <w:rsid w:val="007A0F86"/>
    <w:rsid w:val="007A65F3"/>
    <w:rsid w:val="007B0A72"/>
    <w:rsid w:val="007B21CF"/>
    <w:rsid w:val="007B236F"/>
    <w:rsid w:val="007B57DD"/>
    <w:rsid w:val="007B7C02"/>
    <w:rsid w:val="007B7E00"/>
    <w:rsid w:val="007C4B9C"/>
    <w:rsid w:val="007C6ABF"/>
    <w:rsid w:val="007C6FCF"/>
    <w:rsid w:val="007D0F46"/>
    <w:rsid w:val="007D1180"/>
    <w:rsid w:val="007D1BC3"/>
    <w:rsid w:val="007D73D6"/>
    <w:rsid w:val="007E15A7"/>
    <w:rsid w:val="007E28D2"/>
    <w:rsid w:val="007E3C2A"/>
    <w:rsid w:val="007F414D"/>
    <w:rsid w:val="007F4FC8"/>
    <w:rsid w:val="007F55AC"/>
    <w:rsid w:val="007F596C"/>
    <w:rsid w:val="007F5CB8"/>
    <w:rsid w:val="007F623D"/>
    <w:rsid w:val="007F6846"/>
    <w:rsid w:val="007F69F0"/>
    <w:rsid w:val="007F7F3F"/>
    <w:rsid w:val="00800F0D"/>
    <w:rsid w:val="008010B0"/>
    <w:rsid w:val="00801A29"/>
    <w:rsid w:val="008037CC"/>
    <w:rsid w:val="00803D2F"/>
    <w:rsid w:val="008055F4"/>
    <w:rsid w:val="008055F5"/>
    <w:rsid w:val="00805D14"/>
    <w:rsid w:val="00807C77"/>
    <w:rsid w:val="00810068"/>
    <w:rsid w:val="008114CF"/>
    <w:rsid w:val="00813263"/>
    <w:rsid w:val="00813B20"/>
    <w:rsid w:val="008144CA"/>
    <w:rsid w:val="00816A53"/>
    <w:rsid w:val="0082346F"/>
    <w:rsid w:val="00823A7D"/>
    <w:rsid w:val="0083000C"/>
    <w:rsid w:val="00830BE4"/>
    <w:rsid w:val="00832C01"/>
    <w:rsid w:val="00833126"/>
    <w:rsid w:val="00833E60"/>
    <w:rsid w:val="0083507C"/>
    <w:rsid w:val="00841137"/>
    <w:rsid w:val="00841595"/>
    <w:rsid w:val="00842018"/>
    <w:rsid w:val="00842FDE"/>
    <w:rsid w:val="008511CC"/>
    <w:rsid w:val="008535D0"/>
    <w:rsid w:val="00854907"/>
    <w:rsid w:val="00857377"/>
    <w:rsid w:val="00863A93"/>
    <w:rsid w:val="00864743"/>
    <w:rsid w:val="00864CE3"/>
    <w:rsid w:val="00864E53"/>
    <w:rsid w:val="00867C3A"/>
    <w:rsid w:val="00870DAF"/>
    <w:rsid w:val="0087332A"/>
    <w:rsid w:val="00881BF1"/>
    <w:rsid w:val="00884E9C"/>
    <w:rsid w:val="0088560D"/>
    <w:rsid w:val="00885810"/>
    <w:rsid w:val="00886DEE"/>
    <w:rsid w:val="00890E56"/>
    <w:rsid w:val="0089116A"/>
    <w:rsid w:val="0089255F"/>
    <w:rsid w:val="0089262A"/>
    <w:rsid w:val="0089289C"/>
    <w:rsid w:val="0089484C"/>
    <w:rsid w:val="00894EB9"/>
    <w:rsid w:val="00896718"/>
    <w:rsid w:val="008968B9"/>
    <w:rsid w:val="008969CC"/>
    <w:rsid w:val="00896CE0"/>
    <w:rsid w:val="00897123"/>
    <w:rsid w:val="00897ECD"/>
    <w:rsid w:val="008A08D4"/>
    <w:rsid w:val="008A16FF"/>
    <w:rsid w:val="008A58DA"/>
    <w:rsid w:val="008A635B"/>
    <w:rsid w:val="008A6CA3"/>
    <w:rsid w:val="008A77BE"/>
    <w:rsid w:val="008A79DD"/>
    <w:rsid w:val="008B1012"/>
    <w:rsid w:val="008B1212"/>
    <w:rsid w:val="008B1B7F"/>
    <w:rsid w:val="008B67EB"/>
    <w:rsid w:val="008C3D13"/>
    <w:rsid w:val="008C45AC"/>
    <w:rsid w:val="008C73E3"/>
    <w:rsid w:val="008C755A"/>
    <w:rsid w:val="008D2C0C"/>
    <w:rsid w:val="008D429B"/>
    <w:rsid w:val="008D5D33"/>
    <w:rsid w:val="008D6796"/>
    <w:rsid w:val="008D6BAE"/>
    <w:rsid w:val="008E0AB5"/>
    <w:rsid w:val="008E1531"/>
    <w:rsid w:val="008E208D"/>
    <w:rsid w:val="008E2503"/>
    <w:rsid w:val="008E430D"/>
    <w:rsid w:val="008E5A5C"/>
    <w:rsid w:val="008E6570"/>
    <w:rsid w:val="008E6AE6"/>
    <w:rsid w:val="008E7680"/>
    <w:rsid w:val="008F3107"/>
    <w:rsid w:val="008F536E"/>
    <w:rsid w:val="008F58C2"/>
    <w:rsid w:val="008F6CEA"/>
    <w:rsid w:val="009028F1"/>
    <w:rsid w:val="00903095"/>
    <w:rsid w:val="0090721B"/>
    <w:rsid w:val="009076B2"/>
    <w:rsid w:val="009104B3"/>
    <w:rsid w:val="00910D42"/>
    <w:rsid w:val="00913B81"/>
    <w:rsid w:val="0091429A"/>
    <w:rsid w:val="00920342"/>
    <w:rsid w:val="009224DC"/>
    <w:rsid w:val="00922C91"/>
    <w:rsid w:val="00924EC3"/>
    <w:rsid w:val="00925857"/>
    <w:rsid w:val="0092743C"/>
    <w:rsid w:val="00930DC9"/>
    <w:rsid w:val="00930E3B"/>
    <w:rsid w:val="0093245C"/>
    <w:rsid w:val="009324AF"/>
    <w:rsid w:val="009333BB"/>
    <w:rsid w:val="009339C6"/>
    <w:rsid w:val="00933B79"/>
    <w:rsid w:val="00933EB3"/>
    <w:rsid w:val="009343A6"/>
    <w:rsid w:val="009365FD"/>
    <w:rsid w:val="00937263"/>
    <w:rsid w:val="00937728"/>
    <w:rsid w:val="00940B72"/>
    <w:rsid w:val="00941582"/>
    <w:rsid w:val="0094169A"/>
    <w:rsid w:val="009423F5"/>
    <w:rsid w:val="009441D3"/>
    <w:rsid w:val="00945B26"/>
    <w:rsid w:val="009467F2"/>
    <w:rsid w:val="00946E28"/>
    <w:rsid w:val="009516AD"/>
    <w:rsid w:val="00957A00"/>
    <w:rsid w:val="00957FB0"/>
    <w:rsid w:val="0096736C"/>
    <w:rsid w:val="00971451"/>
    <w:rsid w:val="0097266C"/>
    <w:rsid w:val="00973A7A"/>
    <w:rsid w:val="00975F7B"/>
    <w:rsid w:val="00976345"/>
    <w:rsid w:val="00980C56"/>
    <w:rsid w:val="009819AA"/>
    <w:rsid w:val="009825E1"/>
    <w:rsid w:val="00990A7C"/>
    <w:rsid w:val="00993690"/>
    <w:rsid w:val="00996767"/>
    <w:rsid w:val="009B0F9E"/>
    <w:rsid w:val="009B199A"/>
    <w:rsid w:val="009B2B83"/>
    <w:rsid w:val="009B4D2E"/>
    <w:rsid w:val="009B6EF0"/>
    <w:rsid w:val="009C2A20"/>
    <w:rsid w:val="009C320B"/>
    <w:rsid w:val="009C38F6"/>
    <w:rsid w:val="009C6AB1"/>
    <w:rsid w:val="009C7544"/>
    <w:rsid w:val="009D4BA8"/>
    <w:rsid w:val="009E02A8"/>
    <w:rsid w:val="009E2625"/>
    <w:rsid w:val="009E2F9D"/>
    <w:rsid w:val="009E50DF"/>
    <w:rsid w:val="009E53F3"/>
    <w:rsid w:val="009F1416"/>
    <w:rsid w:val="009F1A1C"/>
    <w:rsid w:val="009F27B2"/>
    <w:rsid w:val="009F7731"/>
    <w:rsid w:val="009F7AAB"/>
    <w:rsid w:val="00A00655"/>
    <w:rsid w:val="00A01232"/>
    <w:rsid w:val="00A02A79"/>
    <w:rsid w:val="00A034C8"/>
    <w:rsid w:val="00A04960"/>
    <w:rsid w:val="00A04F5C"/>
    <w:rsid w:val="00A050C6"/>
    <w:rsid w:val="00A05D00"/>
    <w:rsid w:val="00A05E58"/>
    <w:rsid w:val="00A06539"/>
    <w:rsid w:val="00A1087C"/>
    <w:rsid w:val="00A11DC0"/>
    <w:rsid w:val="00A12AEC"/>
    <w:rsid w:val="00A12F98"/>
    <w:rsid w:val="00A14A31"/>
    <w:rsid w:val="00A1647C"/>
    <w:rsid w:val="00A2429B"/>
    <w:rsid w:val="00A263B5"/>
    <w:rsid w:val="00A265D9"/>
    <w:rsid w:val="00A26D23"/>
    <w:rsid w:val="00A2741C"/>
    <w:rsid w:val="00A310D2"/>
    <w:rsid w:val="00A32CF5"/>
    <w:rsid w:val="00A32E82"/>
    <w:rsid w:val="00A33949"/>
    <w:rsid w:val="00A3634C"/>
    <w:rsid w:val="00A36CB4"/>
    <w:rsid w:val="00A37ACE"/>
    <w:rsid w:val="00A40CC6"/>
    <w:rsid w:val="00A41AA0"/>
    <w:rsid w:val="00A4250B"/>
    <w:rsid w:val="00A43424"/>
    <w:rsid w:val="00A4560F"/>
    <w:rsid w:val="00A47575"/>
    <w:rsid w:val="00A505B4"/>
    <w:rsid w:val="00A5106D"/>
    <w:rsid w:val="00A51702"/>
    <w:rsid w:val="00A53C2E"/>
    <w:rsid w:val="00A53E3C"/>
    <w:rsid w:val="00A54BEF"/>
    <w:rsid w:val="00A55683"/>
    <w:rsid w:val="00A55F7B"/>
    <w:rsid w:val="00A60702"/>
    <w:rsid w:val="00A61C54"/>
    <w:rsid w:val="00A645F6"/>
    <w:rsid w:val="00A647AC"/>
    <w:rsid w:val="00A66D08"/>
    <w:rsid w:val="00A673C2"/>
    <w:rsid w:val="00A67967"/>
    <w:rsid w:val="00A700E6"/>
    <w:rsid w:val="00A71832"/>
    <w:rsid w:val="00A71A7C"/>
    <w:rsid w:val="00A73924"/>
    <w:rsid w:val="00A73B31"/>
    <w:rsid w:val="00A7594F"/>
    <w:rsid w:val="00A76287"/>
    <w:rsid w:val="00A84301"/>
    <w:rsid w:val="00A85F28"/>
    <w:rsid w:val="00A86321"/>
    <w:rsid w:val="00A87ACE"/>
    <w:rsid w:val="00A95AA9"/>
    <w:rsid w:val="00A97C75"/>
    <w:rsid w:val="00AA0FF5"/>
    <w:rsid w:val="00AA3825"/>
    <w:rsid w:val="00AB21C1"/>
    <w:rsid w:val="00AB367A"/>
    <w:rsid w:val="00AB39C4"/>
    <w:rsid w:val="00AB4B5F"/>
    <w:rsid w:val="00AB5CCE"/>
    <w:rsid w:val="00AB6349"/>
    <w:rsid w:val="00AB7C00"/>
    <w:rsid w:val="00AC1116"/>
    <w:rsid w:val="00AC3022"/>
    <w:rsid w:val="00AC4A5C"/>
    <w:rsid w:val="00AC7216"/>
    <w:rsid w:val="00AD121A"/>
    <w:rsid w:val="00AD1DC0"/>
    <w:rsid w:val="00AD3049"/>
    <w:rsid w:val="00AD31E5"/>
    <w:rsid w:val="00AD50C7"/>
    <w:rsid w:val="00AD6286"/>
    <w:rsid w:val="00AD741E"/>
    <w:rsid w:val="00AE686B"/>
    <w:rsid w:val="00AE7AE7"/>
    <w:rsid w:val="00AE7ED9"/>
    <w:rsid w:val="00AF0D20"/>
    <w:rsid w:val="00AF2B14"/>
    <w:rsid w:val="00AF330C"/>
    <w:rsid w:val="00AF6A27"/>
    <w:rsid w:val="00B001A2"/>
    <w:rsid w:val="00B01EE8"/>
    <w:rsid w:val="00B07BBE"/>
    <w:rsid w:val="00B1062B"/>
    <w:rsid w:val="00B129BC"/>
    <w:rsid w:val="00B15006"/>
    <w:rsid w:val="00B1789C"/>
    <w:rsid w:val="00B22DF5"/>
    <w:rsid w:val="00B2416C"/>
    <w:rsid w:val="00B2419B"/>
    <w:rsid w:val="00B2731D"/>
    <w:rsid w:val="00B30C6B"/>
    <w:rsid w:val="00B336F1"/>
    <w:rsid w:val="00B34F8C"/>
    <w:rsid w:val="00B356EB"/>
    <w:rsid w:val="00B415AF"/>
    <w:rsid w:val="00B42352"/>
    <w:rsid w:val="00B42448"/>
    <w:rsid w:val="00B42D9A"/>
    <w:rsid w:val="00B44409"/>
    <w:rsid w:val="00B456B1"/>
    <w:rsid w:val="00B4609D"/>
    <w:rsid w:val="00B469F9"/>
    <w:rsid w:val="00B46AE8"/>
    <w:rsid w:val="00B46EAB"/>
    <w:rsid w:val="00B4794F"/>
    <w:rsid w:val="00B50B20"/>
    <w:rsid w:val="00B546D6"/>
    <w:rsid w:val="00B54AA0"/>
    <w:rsid w:val="00B569DA"/>
    <w:rsid w:val="00B57C14"/>
    <w:rsid w:val="00B61248"/>
    <w:rsid w:val="00B64B37"/>
    <w:rsid w:val="00B65F20"/>
    <w:rsid w:val="00B66945"/>
    <w:rsid w:val="00B67F4C"/>
    <w:rsid w:val="00B72914"/>
    <w:rsid w:val="00B74540"/>
    <w:rsid w:val="00B77B27"/>
    <w:rsid w:val="00B77C8F"/>
    <w:rsid w:val="00B81B06"/>
    <w:rsid w:val="00B82173"/>
    <w:rsid w:val="00B85298"/>
    <w:rsid w:val="00B92925"/>
    <w:rsid w:val="00B93267"/>
    <w:rsid w:val="00B93ADE"/>
    <w:rsid w:val="00B945B4"/>
    <w:rsid w:val="00B95B92"/>
    <w:rsid w:val="00B963DF"/>
    <w:rsid w:val="00B96A06"/>
    <w:rsid w:val="00BA1514"/>
    <w:rsid w:val="00BA1BA1"/>
    <w:rsid w:val="00BA266C"/>
    <w:rsid w:val="00BA2EBF"/>
    <w:rsid w:val="00BA3786"/>
    <w:rsid w:val="00BA5679"/>
    <w:rsid w:val="00BA65D1"/>
    <w:rsid w:val="00BA66B0"/>
    <w:rsid w:val="00BB2220"/>
    <w:rsid w:val="00BB2348"/>
    <w:rsid w:val="00BB3377"/>
    <w:rsid w:val="00BB5549"/>
    <w:rsid w:val="00BB5762"/>
    <w:rsid w:val="00BB7145"/>
    <w:rsid w:val="00BB7D64"/>
    <w:rsid w:val="00BB7D66"/>
    <w:rsid w:val="00BC3B74"/>
    <w:rsid w:val="00BC3C0E"/>
    <w:rsid w:val="00BC7F07"/>
    <w:rsid w:val="00BD0EC3"/>
    <w:rsid w:val="00BD13B6"/>
    <w:rsid w:val="00BD15BA"/>
    <w:rsid w:val="00BD2120"/>
    <w:rsid w:val="00BD2735"/>
    <w:rsid w:val="00BD4CBF"/>
    <w:rsid w:val="00BD5C88"/>
    <w:rsid w:val="00BD6DC7"/>
    <w:rsid w:val="00BE098B"/>
    <w:rsid w:val="00BE0E26"/>
    <w:rsid w:val="00BE1192"/>
    <w:rsid w:val="00BE3D15"/>
    <w:rsid w:val="00BE577E"/>
    <w:rsid w:val="00BE5AA5"/>
    <w:rsid w:val="00BE63B0"/>
    <w:rsid w:val="00BE76C0"/>
    <w:rsid w:val="00BF0549"/>
    <w:rsid w:val="00BF2D09"/>
    <w:rsid w:val="00BF35C4"/>
    <w:rsid w:val="00BF4A35"/>
    <w:rsid w:val="00BF5367"/>
    <w:rsid w:val="00C01499"/>
    <w:rsid w:val="00C02149"/>
    <w:rsid w:val="00C02753"/>
    <w:rsid w:val="00C1000F"/>
    <w:rsid w:val="00C13F21"/>
    <w:rsid w:val="00C21C07"/>
    <w:rsid w:val="00C22E4D"/>
    <w:rsid w:val="00C2366A"/>
    <w:rsid w:val="00C27434"/>
    <w:rsid w:val="00C33C20"/>
    <w:rsid w:val="00C34C07"/>
    <w:rsid w:val="00C400D0"/>
    <w:rsid w:val="00C41C1F"/>
    <w:rsid w:val="00C44D70"/>
    <w:rsid w:val="00C4642C"/>
    <w:rsid w:val="00C46D73"/>
    <w:rsid w:val="00C529E1"/>
    <w:rsid w:val="00C53C9A"/>
    <w:rsid w:val="00C543EA"/>
    <w:rsid w:val="00C55408"/>
    <w:rsid w:val="00C561E7"/>
    <w:rsid w:val="00C60277"/>
    <w:rsid w:val="00C605C6"/>
    <w:rsid w:val="00C60D3D"/>
    <w:rsid w:val="00C61BE8"/>
    <w:rsid w:val="00C63B90"/>
    <w:rsid w:val="00C63C60"/>
    <w:rsid w:val="00C6516A"/>
    <w:rsid w:val="00C657A3"/>
    <w:rsid w:val="00C664DA"/>
    <w:rsid w:val="00C678B6"/>
    <w:rsid w:val="00C70D38"/>
    <w:rsid w:val="00C745A5"/>
    <w:rsid w:val="00C80121"/>
    <w:rsid w:val="00C82886"/>
    <w:rsid w:val="00C82F7C"/>
    <w:rsid w:val="00C85652"/>
    <w:rsid w:val="00C859C0"/>
    <w:rsid w:val="00C85AE9"/>
    <w:rsid w:val="00C86C22"/>
    <w:rsid w:val="00C87396"/>
    <w:rsid w:val="00C90148"/>
    <w:rsid w:val="00C90C0C"/>
    <w:rsid w:val="00C9186C"/>
    <w:rsid w:val="00C91B3F"/>
    <w:rsid w:val="00C929B2"/>
    <w:rsid w:val="00C95024"/>
    <w:rsid w:val="00C9506D"/>
    <w:rsid w:val="00C956A2"/>
    <w:rsid w:val="00C957C0"/>
    <w:rsid w:val="00CA18E4"/>
    <w:rsid w:val="00CA3816"/>
    <w:rsid w:val="00CA655B"/>
    <w:rsid w:val="00CA6DA9"/>
    <w:rsid w:val="00CA74E0"/>
    <w:rsid w:val="00CB05B6"/>
    <w:rsid w:val="00CB6F36"/>
    <w:rsid w:val="00CC0DCE"/>
    <w:rsid w:val="00CC1DBD"/>
    <w:rsid w:val="00CC3316"/>
    <w:rsid w:val="00CC39DD"/>
    <w:rsid w:val="00CC5F8E"/>
    <w:rsid w:val="00CC6B22"/>
    <w:rsid w:val="00CC6EBE"/>
    <w:rsid w:val="00CC746B"/>
    <w:rsid w:val="00CC77B1"/>
    <w:rsid w:val="00CD32BE"/>
    <w:rsid w:val="00CD34CC"/>
    <w:rsid w:val="00CD3A28"/>
    <w:rsid w:val="00CD480B"/>
    <w:rsid w:val="00CD4D60"/>
    <w:rsid w:val="00CD5111"/>
    <w:rsid w:val="00CD53B6"/>
    <w:rsid w:val="00CD61CE"/>
    <w:rsid w:val="00CD6904"/>
    <w:rsid w:val="00CD7365"/>
    <w:rsid w:val="00CE10E6"/>
    <w:rsid w:val="00CE19CF"/>
    <w:rsid w:val="00CE2C7E"/>
    <w:rsid w:val="00CE2F22"/>
    <w:rsid w:val="00CE3CF3"/>
    <w:rsid w:val="00CE4587"/>
    <w:rsid w:val="00CE4749"/>
    <w:rsid w:val="00CE5730"/>
    <w:rsid w:val="00CE5C05"/>
    <w:rsid w:val="00CE6948"/>
    <w:rsid w:val="00CF0D52"/>
    <w:rsid w:val="00CF4235"/>
    <w:rsid w:val="00CF45FB"/>
    <w:rsid w:val="00CF6611"/>
    <w:rsid w:val="00D00CF5"/>
    <w:rsid w:val="00D03873"/>
    <w:rsid w:val="00D04FAE"/>
    <w:rsid w:val="00D07619"/>
    <w:rsid w:val="00D07E53"/>
    <w:rsid w:val="00D111BC"/>
    <w:rsid w:val="00D155F7"/>
    <w:rsid w:val="00D156F6"/>
    <w:rsid w:val="00D15829"/>
    <w:rsid w:val="00D15AFD"/>
    <w:rsid w:val="00D16018"/>
    <w:rsid w:val="00D17395"/>
    <w:rsid w:val="00D22127"/>
    <w:rsid w:val="00D222A8"/>
    <w:rsid w:val="00D22D32"/>
    <w:rsid w:val="00D22F95"/>
    <w:rsid w:val="00D27CA3"/>
    <w:rsid w:val="00D30DE7"/>
    <w:rsid w:val="00D31D6E"/>
    <w:rsid w:val="00D336D7"/>
    <w:rsid w:val="00D34376"/>
    <w:rsid w:val="00D352AF"/>
    <w:rsid w:val="00D40DE7"/>
    <w:rsid w:val="00D4464B"/>
    <w:rsid w:val="00D446C8"/>
    <w:rsid w:val="00D45925"/>
    <w:rsid w:val="00D50C15"/>
    <w:rsid w:val="00D50E9B"/>
    <w:rsid w:val="00D50F06"/>
    <w:rsid w:val="00D51F8D"/>
    <w:rsid w:val="00D52038"/>
    <w:rsid w:val="00D52554"/>
    <w:rsid w:val="00D5292F"/>
    <w:rsid w:val="00D52A3F"/>
    <w:rsid w:val="00D53A10"/>
    <w:rsid w:val="00D55598"/>
    <w:rsid w:val="00D556FA"/>
    <w:rsid w:val="00D626E9"/>
    <w:rsid w:val="00D6511F"/>
    <w:rsid w:val="00D66BE6"/>
    <w:rsid w:val="00D7069A"/>
    <w:rsid w:val="00D70E86"/>
    <w:rsid w:val="00D71667"/>
    <w:rsid w:val="00D72D05"/>
    <w:rsid w:val="00D756B2"/>
    <w:rsid w:val="00D76744"/>
    <w:rsid w:val="00D76E39"/>
    <w:rsid w:val="00D7776C"/>
    <w:rsid w:val="00D80578"/>
    <w:rsid w:val="00D808AA"/>
    <w:rsid w:val="00D821E3"/>
    <w:rsid w:val="00D83BAC"/>
    <w:rsid w:val="00D866BD"/>
    <w:rsid w:val="00D87D1E"/>
    <w:rsid w:val="00D91B2E"/>
    <w:rsid w:val="00DA1FB3"/>
    <w:rsid w:val="00DA51F8"/>
    <w:rsid w:val="00DA660A"/>
    <w:rsid w:val="00DA77BD"/>
    <w:rsid w:val="00DB0403"/>
    <w:rsid w:val="00DB0650"/>
    <w:rsid w:val="00DB2577"/>
    <w:rsid w:val="00DB418B"/>
    <w:rsid w:val="00DB517C"/>
    <w:rsid w:val="00DB5819"/>
    <w:rsid w:val="00DB5B3C"/>
    <w:rsid w:val="00DB5EEB"/>
    <w:rsid w:val="00DB7710"/>
    <w:rsid w:val="00DB7C33"/>
    <w:rsid w:val="00DC7865"/>
    <w:rsid w:val="00DC7D7E"/>
    <w:rsid w:val="00DD2739"/>
    <w:rsid w:val="00DD4C20"/>
    <w:rsid w:val="00DD54D7"/>
    <w:rsid w:val="00DD6153"/>
    <w:rsid w:val="00DE024E"/>
    <w:rsid w:val="00DE295B"/>
    <w:rsid w:val="00DE31C9"/>
    <w:rsid w:val="00DE5055"/>
    <w:rsid w:val="00DE5C4F"/>
    <w:rsid w:val="00DE5C83"/>
    <w:rsid w:val="00DE727B"/>
    <w:rsid w:val="00DE72EE"/>
    <w:rsid w:val="00DF253A"/>
    <w:rsid w:val="00DF5CA6"/>
    <w:rsid w:val="00DF5EB7"/>
    <w:rsid w:val="00E01215"/>
    <w:rsid w:val="00E01F1E"/>
    <w:rsid w:val="00E0551F"/>
    <w:rsid w:val="00E13010"/>
    <w:rsid w:val="00E13D02"/>
    <w:rsid w:val="00E15E2B"/>
    <w:rsid w:val="00E16D1F"/>
    <w:rsid w:val="00E16D28"/>
    <w:rsid w:val="00E20D2F"/>
    <w:rsid w:val="00E22E1C"/>
    <w:rsid w:val="00E2422D"/>
    <w:rsid w:val="00E258E2"/>
    <w:rsid w:val="00E27807"/>
    <w:rsid w:val="00E30632"/>
    <w:rsid w:val="00E31729"/>
    <w:rsid w:val="00E31B53"/>
    <w:rsid w:val="00E330D2"/>
    <w:rsid w:val="00E36A17"/>
    <w:rsid w:val="00E4125B"/>
    <w:rsid w:val="00E4156C"/>
    <w:rsid w:val="00E43E1C"/>
    <w:rsid w:val="00E50597"/>
    <w:rsid w:val="00E5190E"/>
    <w:rsid w:val="00E52F0B"/>
    <w:rsid w:val="00E53922"/>
    <w:rsid w:val="00E60AC9"/>
    <w:rsid w:val="00E61D73"/>
    <w:rsid w:val="00E62120"/>
    <w:rsid w:val="00E62EEF"/>
    <w:rsid w:val="00E650E7"/>
    <w:rsid w:val="00E65BC0"/>
    <w:rsid w:val="00E6619F"/>
    <w:rsid w:val="00E66479"/>
    <w:rsid w:val="00E67F99"/>
    <w:rsid w:val="00E71FB8"/>
    <w:rsid w:val="00E73732"/>
    <w:rsid w:val="00E73D55"/>
    <w:rsid w:val="00E73E70"/>
    <w:rsid w:val="00E758B5"/>
    <w:rsid w:val="00E804DF"/>
    <w:rsid w:val="00E814C1"/>
    <w:rsid w:val="00E82FFF"/>
    <w:rsid w:val="00E83E37"/>
    <w:rsid w:val="00E849EB"/>
    <w:rsid w:val="00E84BAE"/>
    <w:rsid w:val="00E87151"/>
    <w:rsid w:val="00E87E9C"/>
    <w:rsid w:val="00E91952"/>
    <w:rsid w:val="00E94D9C"/>
    <w:rsid w:val="00EA3638"/>
    <w:rsid w:val="00EA49CB"/>
    <w:rsid w:val="00EA54DF"/>
    <w:rsid w:val="00EA61C1"/>
    <w:rsid w:val="00EB0E10"/>
    <w:rsid w:val="00EB389A"/>
    <w:rsid w:val="00EC0606"/>
    <w:rsid w:val="00EC24A9"/>
    <w:rsid w:val="00EC2793"/>
    <w:rsid w:val="00EC4BBA"/>
    <w:rsid w:val="00EC5804"/>
    <w:rsid w:val="00EC7526"/>
    <w:rsid w:val="00ED0330"/>
    <w:rsid w:val="00ED033D"/>
    <w:rsid w:val="00ED130A"/>
    <w:rsid w:val="00ED1776"/>
    <w:rsid w:val="00ED3B81"/>
    <w:rsid w:val="00ED46F5"/>
    <w:rsid w:val="00ED5009"/>
    <w:rsid w:val="00ED615C"/>
    <w:rsid w:val="00ED63A3"/>
    <w:rsid w:val="00ED7D35"/>
    <w:rsid w:val="00EE0A17"/>
    <w:rsid w:val="00EE2DD8"/>
    <w:rsid w:val="00EE30B0"/>
    <w:rsid w:val="00EE3712"/>
    <w:rsid w:val="00EE47F4"/>
    <w:rsid w:val="00EE624C"/>
    <w:rsid w:val="00EF5DD9"/>
    <w:rsid w:val="00EF7BFB"/>
    <w:rsid w:val="00F00272"/>
    <w:rsid w:val="00F002E5"/>
    <w:rsid w:val="00F0032F"/>
    <w:rsid w:val="00F01D61"/>
    <w:rsid w:val="00F02635"/>
    <w:rsid w:val="00F030D5"/>
    <w:rsid w:val="00F03ECD"/>
    <w:rsid w:val="00F053AA"/>
    <w:rsid w:val="00F0584A"/>
    <w:rsid w:val="00F13B09"/>
    <w:rsid w:val="00F13EF4"/>
    <w:rsid w:val="00F14033"/>
    <w:rsid w:val="00F14C50"/>
    <w:rsid w:val="00F16427"/>
    <w:rsid w:val="00F16894"/>
    <w:rsid w:val="00F2092A"/>
    <w:rsid w:val="00F21128"/>
    <w:rsid w:val="00F23F88"/>
    <w:rsid w:val="00F25351"/>
    <w:rsid w:val="00F261D6"/>
    <w:rsid w:val="00F26742"/>
    <w:rsid w:val="00F269BA"/>
    <w:rsid w:val="00F316A4"/>
    <w:rsid w:val="00F319C9"/>
    <w:rsid w:val="00F32F64"/>
    <w:rsid w:val="00F33C57"/>
    <w:rsid w:val="00F34758"/>
    <w:rsid w:val="00F35FFB"/>
    <w:rsid w:val="00F36309"/>
    <w:rsid w:val="00F404CB"/>
    <w:rsid w:val="00F40ABE"/>
    <w:rsid w:val="00F40E58"/>
    <w:rsid w:val="00F44187"/>
    <w:rsid w:val="00F47222"/>
    <w:rsid w:val="00F476FE"/>
    <w:rsid w:val="00F51576"/>
    <w:rsid w:val="00F51E88"/>
    <w:rsid w:val="00F52CEB"/>
    <w:rsid w:val="00F53BA2"/>
    <w:rsid w:val="00F54451"/>
    <w:rsid w:val="00F546A3"/>
    <w:rsid w:val="00F5520F"/>
    <w:rsid w:val="00F552F0"/>
    <w:rsid w:val="00F557B5"/>
    <w:rsid w:val="00F57A19"/>
    <w:rsid w:val="00F6084A"/>
    <w:rsid w:val="00F60D70"/>
    <w:rsid w:val="00F626CB"/>
    <w:rsid w:val="00F6690D"/>
    <w:rsid w:val="00F6718F"/>
    <w:rsid w:val="00F70C06"/>
    <w:rsid w:val="00F71A70"/>
    <w:rsid w:val="00F741BD"/>
    <w:rsid w:val="00F80815"/>
    <w:rsid w:val="00F80FCF"/>
    <w:rsid w:val="00F8160F"/>
    <w:rsid w:val="00F817F4"/>
    <w:rsid w:val="00F834E8"/>
    <w:rsid w:val="00F83A62"/>
    <w:rsid w:val="00F85550"/>
    <w:rsid w:val="00F866D8"/>
    <w:rsid w:val="00F868A3"/>
    <w:rsid w:val="00F90B4E"/>
    <w:rsid w:val="00F911E3"/>
    <w:rsid w:val="00F924DB"/>
    <w:rsid w:val="00F9276D"/>
    <w:rsid w:val="00FA15C8"/>
    <w:rsid w:val="00FA4DCC"/>
    <w:rsid w:val="00FA59D1"/>
    <w:rsid w:val="00FB2274"/>
    <w:rsid w:val="00FB278A"/>
    <w:rsid w:val="00FB4AB3"/>
    <w:rsid w:val="00FB4AD9"/>
    <w:rsid w:val="00FB4E8D"/>
    <w:rsid w:val="00FB570C"/>
    <w:rsid w:val="00FB5E0E"/>
    <w:rsid w:val="00FB65D4"/>
    <w:rsid w:val="00FC22DA"/>
    <w:rsid w:val="00FC2581"/>
    <w:rsid w:val="00FC2FC4"/>
    <w:rsid w:val="00FC33D3"/>
    <w:rsid w:val="00FC360B"/>
    <w:rsid w:val="00FC3BDA"/>
    <w:rsid w:val="00FC3FD8"/>
    <w:rsid w:val="00FC7A0A"/>
    <w:rsid w:val="00FD1444"/>
    <w:rsid w:val="00FD5434"/>
    <w:rsid w:val="00FD7B1B"/>
    <w:rsid w:val="00FD7EC0"/>
    <w:rsid w:val="00FE11EC"/>
    <w:rsid w:val="00FE1B20"/>
    <w:rsid w:val="00FE306D"/>
    <w:rsid w:val="00FE48A5"/>
    <w:rsid w:val="00FE5A12"/>
    <w:rsid w:val="00FE7C3E"/>
    <w:rsid w:val="00FF08A9"/>
    <w:rsid w:val="00FF4A94"/>
    <w:rsid w:val="00FF4BDA"/>
    <w:rsid w:val="00FF6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957C0"/>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lang/>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lang/>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lang/>
    </w:rPr>
  </w:style>
  <w:style w:type="paragraph" w:styleId="41">
    <w:name w:val="heading 4"/>
    <w:basedOn w:val="a1"/>
    <w:next w:val="a1"/>
    <w:link w:val="42"/>
    <w:qFormat/>
    <w:locked/>
    <w:rsid w:val="002C24FF"/>
    <w:pPr>
      <w:keepNext/>
      <w:spacing w:before="240" w:after="60"/>
      <w:outlineLvl w:val="3"/>
    </w:pPr>
    <w:rPr>
      <w:b/>
      <w:bCs/>
      <w:sz w:val="28"/>
      <w:szCs w:val="28"/>
      <w:lang/>
    </w:rPr>
  </w:style>
  <w:style w:type="paragraph" w:styleId="50">
    <w:name w:val="heading 5"/>
    <w:basedOn w:val="a1"/>
    <w:next w:val="a1"/>
    <w:link w:val="51"/>
    <w:qFormat/>
    <w:locked/>
    <w:rsid w:val="002C24FF"/>
    <w:pPr>
      <w:spacing w:before="240" w:after="60"/>
      <w:outlineLvl w:val="4"/>
    </w:pPr>
    <w:rPr>
      <w:b/>
      <w:bCs/>
      <w:i/>
      <w:iCs/>
      <w:sz w:val="26"/>
      <w:szCs w:val="26"/>
      <w:lang/>
    </w:rPr>
  </w:style>
  <w:style w:type="paragraph" w:styleId="6">
    <w:name w:val="heading 6"/>
    <w:basedOn w:val="a1"/>
    <w:next w:val="a1"/>
    <w:link w:val="60"/>
    <w:qFormat/>
    <w:locked/>
    <w:rsid w:val="002C24FF"/>
    <w:pPr>
      <w:keepNext/>
      <w:jc w:val="center"/>
      <w:outlineLvl w:val="5"/>
    </w:pPr>
    <w:rPr>
      <w:b/>
      <w:sz w:val="22"/>
      <w:szCs w:val="20"/>
      <w:lang/>
    </w:rPr>
  </w:style>
  <w:style w:type="paragraph" w:styleId="7">
    <w:name w:val="heading 7"/>
    <w:basedOn w:val="a1"/>
    <w:next w:val="a1"/>
    <w:link w:val="70"/>
    <w:qFormat/>
    <w:locked/>
    <w:rsid w:val="002C24FF"/>
    <w:pPr>
      <w:spacing w:before="240" w:after="60"/>
      <w:outlineLvl w:val="6"/>
    </w:pPr>
    <w:rPr>
      <w:lang/>
    </w:rPr>
  </w:style>
  <w:style w:type="paragraph" w:styleId="8">
    <w:name w:val="heading 8"/>
    <w:basedOn w:val="a1"/>
    <w:next w:val="a1"/>
    <w:link w:val="80"/>
    <w:qFormat/>
    <w:locked/>
    <w:rsid w:val="002C24FF"/>
    <w:pPr>
      <w:spacing w:before="240" w:after="60"/>
      <w:outlineLvl w:val="7"/>
    </w:pPr>
    <w:rPr>
      <w:i/>
      <w:iCs/>
      <w:lang/>
    </w:rPr>
  </w:style>
  <w:style w:type="paragraph" w:styleId="9">
    <w:name w:val="heading 9"/>
    <w:basedOn w:val="a1"/>
    <w:next w:val="a1"/>
    <w:link w:val="90"/>
    <w:qFormat/>
    <w:locked/>
    <w:rsid w:val="002C24FF"/>
    <w:pPr>
      <w:spacing w:before="240" w:after="60"/>
      <w:outlineLvl w:val="8"/>
    </w:pPr>
    <w:rPr>
      <w:rFonts w:ascii="Arial" w:hAnsi="Arial"/>
      <w:sz w:val="22"/>
      <w:szCs w:val="22"/>
      <w:lang/>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rPr>
      <w:lang/>
    </w:r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lang/>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lang/>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rPr>
      <w:lang/>
    </w:r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lang/>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lang/>
    </w:rPr>
  </w:style>
  <w:style w:type="paragraph" w:styleId="af1">
    <w:name w:val="footnote text"/>
    <w:basedOn w:val="a1"/>
    <w:link w:val="af2"/>
    <w:rsid w:val="000B78E0"/>
    <w:rPr>
      <w:sz w:val="20"/>
      <w:szCs w:val="20"/>
      <w:lang/>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rPr>
      <w:lang/>
    </w:r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 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99"/>
    <w:qFormat/>
    <w:rsid w:val="00CD4D60"/>
    <w:pPr>
      <w:ind w:left="720"/>
      <w:contextualSpacing/>
    </w:pPr>
    <w:rPr>
      <w:lang/>
    </w:r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lang/>
    </w:rPr>
  </w:style>
  <w:style w:type="character" w:customStyle="1" w:styleId="25">
    <w:name w:val="Основной текст с отступом 2 Знак"/>
    <w:link w:val="24"/>
    <w:rsid w:val="002C24FF"/>
    <w:rPr>
      <w:sz w:val="24"/>
      <w:lang/>
    </w:rPr>
  </w:style>
  <w:style w:type="paragraph" w:styleId="26">
    <w:name w:val="Body Text 2"/>
    <w:basedOn w:val="a1"/>
    <w:link w:val="27"/>
    <w:rsid w:val="002C24FF"/>
    <w:pPr>
      <w:jc w:val="center"/>
    </w:pPr>
    <w:rPr>
      <w:b/>
      <w:szCs w:val="20"/>
      <w:lang/>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lang/>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lang/>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lang w:val="ru-RU" w:eastAsia="ru-RU"/>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lang/>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lang/>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 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6"/>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21"/>
      </w:numPr>
    </w:pPr>
  </w:style>
  <w:style w:type="paragraph" w:styleId="2">
    <w:name w:val="List Bullet 2"/>
    <w:basedOn w:val="a1"/>
    <w:rsid w:val="00FB4E8D"/>
    <w:pPr>
      <w:numPr>
        <w:numId w:val="22"/>
      </w:numPr>
    </w:pPr>
  </w:style>
  <w:style w:type="paragraph" w:styleId="3">
    <w:name w:val="List Bullet 3"/>
    <w:basedOn w:val="a1"/>
    <w:rsid w:val="00FB4E8D"/>
    <w:pPr>
      <w:numPr>
        <w:numId w:val="23"/>
      </w:numPr>
    </w:pPr>
  </w:style>
  <w:style w:type="paragraph" w:styleId="4">
    <w:name w:val="List Bullet 4"/>
    <w:basedOn w:val="a1"/>
    <w:rsid w:val="00FB4E8D"/>
    <w:pPr>
      <w:numPr>
        <w:numId w:val="24"/>
      </w:numPr>
    </w:pPr>
  </w:style>
  <w:style w:type="paragraph" w:styleId="5">
    <w:name w:val="List Bullet 5"/>
    <w:basedOn w:val="a1"/>
    <w:rsid w:val="00FB4E8D"/>
    <w:pPr>
      <w:numPr>
        <w:numId w:val="25"/>
      </w:numPr>
    </w:pPr>
  </w:style>
  <w:style w:type="numbering" w:customStyle="1" w:styleId="10">
    <w:name w:val="Стиль многоуровневый 10 пт"/>
    <w:basedOn w:val="a4"/>
    <w:rsid w:val="00FB4E8D"/>
    <w:pPr>
      <w:numPr>
        <w:numId w:val="26"/>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s>
</file>

<file path=word/webSettings.xml><?xml version="1.0" encoding="utf-8"?>
<w:webSettings xmlns:r="http://schemas.openxmlformats.org/officeDocument/2006/relationships" xmlns:w="http://schemas.openxmlformats.org/wordprocessingml/2006/main">
  <w:divs>
    <w:div w:id="9569793">
      <w:bodyDiv w:val="1"/>
      <w:marLeft w:val="0"/>
      <w:marRight w:val="0"/>
      <w:marTop w:val="0"/>
      <w:marBottom w:val="0"/>
      <w:divBdr>
        <w:top w:val="none" w:sz="0" w:space="0" w:color="auto"/>
        <w:left w:val="none" w:sz="0" w:space="0" w:color="auto"/>
        <w:bottom w:val="none" w:sz="0" w:space="0" w:color="auto"/>
        <w:right w:val="none" w:sz="0" w:space="0" w:color="auto"/>
      </w:divBdr>
    </w:div>
    <w:div w:id="172690770">
      <w:bodyDiv w:val="1"/>
      <w:marLeft w:val="0"/>
      <w:marRight w:val="0"/>
      <w:marTop w:val="0"/>
      <w:marBottom w:val="0"/>
      <w:divBdr>
        <w:top w:val="none" w:sz="0" w:space="0" w:color="auto"/>
        <w:left w:val="none" w:sz="0" w:space="0" w:color="auto"/>
        <w:bottom w:val="none" w:sz="0" w:space="0" w:color="auto"/>
        <w:right w:val="none" w:sz="0" w:space="0" w:color="auto"/>
      </w:divBdr>
    </w:div>
    <w:div w:id="225651788">
      <w:bodyDiv w:val="1"/>
      <w:marLeft w:val="0"/>
      <w:marRight w:val="0"/>
      <w:marTop w:val="0"/>
      <w:marBottom w:val="0"/>
      <w:divBdr>
        <w:top w:val="none" w:sz="0" w:space="0" w:color="auto"/>
        <w:left w:val="none" w:sz="0" w:space="0" w:color="auto"/>
        <w:bottom w:val="none" w:sz="0" w:space="0" w:color="auto"/>
        <w:right w:val="none" w:sz="0" w:space="0" w:color="auto"/>
      </w:divBdr>
    </w:div>
    <w:div w:id="280841821">
      <w:bodyDiv w:val="1"/>
      <w:marLeft w:val="0"/>
      <w:marRight w:val="0"/>
      <w:marTop w:val="0"/>
      <w:marBottom w:val="0"/>
      <w:divBdr>
        <w:top w:val="none" w:sz="0" w:space="0" w:color="auto"/>
        <w:left w:val="none" w:sz="0" w:space="0" w:color="auto"/>
        <w:bottom w:val="none" w:sz="0" w:space="0" w:color="auto"/>
        <w:right w:val="none" w:sz="0" w:space="0" w:color="auto"/>
      </w:divBdr>
    </w:div>
    <w:div w:id="291134802">
      <w:marLeft w:val="0"/>
      <w:marRight w:val="0"/>
      <w:marTop w:val="0"/>
      <w:marBottom w:val="0"/>
      <w:divBdr>
        <w:top w:val="none" w:sz="0" w:space="0" w:color="auto"/>
        <w:left w:val="none" w:sz="0" w:space="0" w:color="auto"/>
        <w:bottom w:val="none" w:sz="0" w:space="0" w:color="auto"/>
        <w:right w:val="none" w:sz="0" w:space="0" w:color="auto"/>
      </w:divBdr>
    </w:div>
    <w:div w:id="352268137">
      <w:bodyDiv w:val="1"/>
      <w:marLeft w:val="0"/>
      <w:marRight w:val="0"/>
      <w:marTop w:val="0"/>
      <w:marBottom w:val="0"/>
      <w:divBdr>
        <w:top w:val="none" w:sz="0" w:space="0" w:color="auto"/>
        <w:left w:val="none" w:sz="0" w:space="0" w:color="auto"/>
        <w:bottom w:val="none" w:sz="0" w:space="0" w:color="auto"/>
        <w:right w:val="none" w:sz="0" w:space="0" w:color="auto"/>
      </w:divBdr>
    </w:div>
    <w:div w:id="358312174">
      <w:bodyDiv w:val="1"/>
      <w:marLeft w:val="0"/>
      <w:marRight w:val="0"/>
      <w:marTop w:val="0"/>
      <w:marBottom w:val="0"/>
      <w:divBdr>
        <w:top w:val="none" w:sz="0" w:space="0" w:color="auto"/>
        <w:left w:val="none" w:sz="0" w:space="0" w:color="auto"/>
        <w:bottom w:val="none" w:sz="0" w:space="0" w:color="auto"/>
        <w:right w:val="none" w:sz="0" w:space="0" w:color="auto"/>
      </w:divBdr>
    </w:div>
    <w:div w:id="387650964">
      <w:bodyDiv w:val="1"/>
      <w:marLeft w:val="0"/>
      <w:marRight w:val="0"/>
      <w:marTop w:val="0"/>
      <w:marBottom w:val="0"/>
      <w:divBdr>
        <w:top w:val="none" w:sz="0" w:space="0" w:color="auto"/>
        <w:left w:val="none" w:sz="0" w:space="0" w:color="auto"/>
        <w:bottom w:val="none" w:sz="0" w:space="0" w:color="auto"/>
        <w:right w:val="none" w:sz="0" w:space="0" w:color="auto"/>
      </w:divBdr>
    </w:div>
    <w:div w:id="443040711">
      <w:bodyDiv w:val="1"/>
      <w:marLeft w:val="0"/>
      <w:marRight w:val="0"/>
      <w:marTop w:val="0"/>
      <w:marBottom w:val="0"/>
      <w:divBdr>
        <w:top w:val="none" w:sz="0" w:space="0" w:color="auto"/>
        <w:left w:val="none" w:sz="0" w:space="0" w:color="auto"/>
        <w:bottom w:val="none" w:sz="0" w:space="0" w:color="auto"/>
        <w:right w:val="none" w:sz="0" w:space="0" w:color="auto"/>
      </w:divBdr>
    </w:div>
    <w:div w:id="483282249">
      <w:bodyDiv w:val="1"/>
      <w:marLeft w:val="0"/>
      <w:marRight w:val="0"/>
      <w:marTop w:val="0"/>
      <w:marBottom w:val="0"/>
      <w:divBdr>
        <w:top w:val="none" w:sz="0" w:space="0" w:color="auto"/>
        <w:left w:val="none" w:sz="0" w:space="0" w:color="auto"/>
        <w:bottom w:val="none" w:sz="0" w:space="0" w:color="auto"/>
        <w:right w:val="none" w:sz="0" w:space="0" w:color="auto"/>
      </w:divBdr>
    </w:div>
    <w:div w:id="486243947">
      <w:bodyDiv w:val="1"/>
      <w:marLeft w:val="0"/>
      <w:marRight w:val="0"/>
      <w:marTop w:val="0"/>
      <w:marBottom w:val="0"/>
      <w:divBdr>
        <w:top w:val="none" w:sz="0" w:space="0" w:color="auto"/>
        <w:left w:val="none" w:sz="0" w:space="0" w:color="auto"/>
        <w:bottom w:val="none" w:sz="0" w:space="0" w:color="auto"/>
        <w:right w:val="none" w:sz="0" w:space="0" w:color="auto"/>
      </w:divBdr>
    </w:div>
    <w:div w:id="607155588">
      <w:bodyDiv w:val="1"/>
      <w:marLeft w:val="0"/>
      <w:marRight w:val="0"/>
      <w:marTop w:val="0"/>
      <w:marBottom w:val="0"/>
      <w:divBdr>
        <w:top w:val="none" w:sz="0" w:space="0" w:color="auto"/>
        <w:left w:val="none" w:sz="0" w:space="0" w:color="auto"/>
        <w:bottom w:val="none" w:sz="0" w:space="0" w:color="auto"/>
        <w:right w:val="none" w:sz="0" w:space="0" w:color="auto"/>
      </w:divBdr>
    </w:div>
    <w:div w:id="647824077">
      <w:bodyDiv w:val="1"/>
      <w:marLeft w:val="0"/>
      <w:marRight w:val="0"/>
      <w:marTop w:val="0"/>
      <w:marBottom w:val="0"/>
      <w:divBdr>
        <w:top w:val="none" w:sz="0" w:space="0" w:color="auto"/>
        <w:left w:val="none" w:sz="0" w:space="0" w:color="auto"/>
        <w:bottom w:val="none" w:sz="0" w:space="0" w:color="auto"/>
        <w:right w:val="none" w:sz="0" w:space="0" w:color="auto"/>
      </w:divBdr>
    </w:div>
    <w:div w:id="653223427">
      <w:bodyDiv w:val="1"/>
      <w:marLeft w:val="0"/>
      <w:marRight w:val="0"/>
      <w:marTop w:val="0"/>
      <w:marBottom w:val="0"/>
      <w:divBdr>
        <w:top w:val="none" w:sz="0" w:space="0" w:color="auto"/>
        <w:left w:val="none" w:sz="0" w:space="0" w:color="auto"/>
        <w:bottom w:val="none" w:sz="0" w:space="0" w:color="auto"/>
        <w:right w:val="none" w:sz="0" w:space="0" w:color="auto"/>
      </w:divBdr>
    </w:div>
    <w:div w:id="681709957">
      <w:bodyDiv w:val="1"/>
      <w:marLeft w:val="0"/>
      <w:marRight w:val="0"/>
      <w:marTop w:val="0"/>
      <w:marBottom w:val="0"/>
      <w:divBdr>
        <w:top w:val="none" w:sz="0" w:space="0" w:color="auto"/>
        <w:left w:val="none" w:sz="0" w:space="0" w:color="auto"/>
        <w:bottom w:val="none" w:sz="0" w:space="0" w:color="auto"/>
        <w:right w:val="none" w:sz="0" w:space="0" w:color="auto"/>
      </w:divBdr>
    </w:div>
    <w:div w:id="734474998">
      <w:bodyDiv w:val="1"/>
      <w:marLeft w:val="0"/>
      <w:marRight w:val="0"/>
      <w:marTop w:val="0"/>
      <w:marBottom w:val="0"/>
      <w:divBdr>
        <w:top w:val="none" w:sz="0" w:space="0" w:color="auto"/>
        <w:left w:val="none" w:sz="0" w:space="0" w:color="auto"/>
        <w:bottom w:val="none" w:sz="0" w:space="0" w:color="auto"/>
        <w:right w:val="none" w:sz="0" w:space="0" w:color="auto"/>
      </w:divBdr>
    </w:div>
    <w:div w:id="782924466">
      <w:bodyDiv w:val="1"/>
      <w:marLeft w:val="0"/>
      <w:marRight w:val="0"/>
      <w:marTop w:val="0"/>
      <w:marBottom w:val="0"/>
      <w:divBdr>
        <w:top w:val="none" w:sz="0" w:space="0" w:color="auto"/>
        <w:left w:val="none" w:sz="0" w:space="0" w:color="auto"/>
        <w:bottom w:val="none" w:sz="0" w:space="0" w:color="auto"/>
        <w:right w:val="none" w:sz="0" w:space="0" w:color="auto"/>
      </w:divBdr>
    </w:div>
    <w:div w:id="974601536">
      <w:bodyDiv w:val="1"/>
      <w:marLeft w:val="0"/>
      <w:marRight w:val="0"/>
      <w:marTop w:val="0"/>
      <w:marBottom w:val="0"/>
      <w:divBdr>
        <w:top w:val="none" w:sz="0" w:space="0" w:color="auto"/>
        <w:left w:val="none" w:sz="0" w:space="0" w:color="auto"/>
        <w:bottom w:val="none" w:sz="0" w:space="0" w:color="auto"/>
        <w:right w:val="none" w:sz="0" w:space="0" w:color="auto"/>
      </w:divBdr>
    </w:div>
    <w:div w:id="1096903196">
      <w:bodyDiv w:val="1"/>
      <w:marLeft w:val="0"/>
      <w:marRight w:val="0"/>
      <w:marTop w:val="0"/>
      <w:marBottom w:val="0"/>
      <w:divBdr>
        <w:top w:val="none" w:sz="0" w:space="0" w:color="auto"/>
        <w:left w:val="none" w:sz="0" w:space="0" w:color="auto"/>
        <w:bottom w:val="none" w:sz="0" w:space="0" w:color="auto"/>
        <w:right w:val="none" w:sz="0" w:space="0" w:color="auto"/>
      </w:divBdr>
    </w:div>
    <w:div w:id="1145974980">
      <w:bodyDiv w:val="1"/>
      <w:marLeft w:val="0"/>
      <w:marRight w:val="0"/>
      <w:marTop w:val="0"/>
      <w:marBottom w:val="0"/>
      <w:divBdr>
        <w:top w:val="none" w:sz="0" w:space="0" w:color="auto"/>
        <w:left w:val="none" w:sz="0" w:space="0" w:color="auto"/>
        <w:bottom w:val="none" w:sz="0" w:space="0" w:color="auto"/>
        <w:right w:val="none" w:sz="0" w:space="0" w:color="auto"/>
      </w:divBdr>
    </w:div>
    <w:div w:id="1349986455">
      <w:bodyDiv w:val="1"/>
      <w:marLeft w:val="0"/>
      <w:marRight w:val="0"/>
      <w:marTop w:val="0"/>
      <w:marBottom w:val="0"/>
      <w:divBdr>
        <w:top w:val="none" w:sz="0" w:space="0" w:color="auto"/>
        <w:left w:val="none" w:sz="0" w:space="0" w:color="auto"/>
        <w:bottom w:val="none" w:sz="0" w:space="0" w:color="auto"/>
        <w:right w:val="none" w:sz="0" w:space="0" w:color="auto"/>
      </w:divBdr>
    </w:div>
    <w:div w:id="1460419256">
      <w:bodyDiv w:val="1"/>
      <w:marLeft w:val="0"/>
      <w:marRight w:val="0"/>
      <w:marTop w:val="0"/>
      <w:marBottom w:val="0"/>
      <w:divBdr>
        <w:top w:val="none" w:sz="0" w:space="0" w:color="auto"/>
        <w:left w:val="none" w:sz="0" w:space="0" w:color="auto"/>
        <w:bottom w:val="none" w:sz="0" w:space="0" w:color="auto"/>
        <w:right w:val="none" w:sz="0" w:space="0" w:color="auto"/>
      </w:divBdr>
    </w:div>
    <w:div w:id="1492065820">
      <w:bodyDiv w:val="1"/>
      <w:marLeft w:val="0"/>
      <w:marRight w:val="0"/>
      <w:marTop w:val="0"/>
      <w:marBottom w:val="0"/>
      <w:divBdr>
        <w:top w:val="none" w:sz="0" w:space="0" w:color="auto"/>
        <w:left w:val="none" w:sz="0" w:space="0" w:color="auto"/>
        <w:bottom w:val="none" w:sz="0" w:space="0" w:color="auto"/>
        <w:right w:val="none" w:sz="0" w:space="0" w:color="auto"/>
      </w:divBdr>
    </w:div>
    <w:div w:id="1657034793">
      <w:bodyDiv w:val="1"/>
      <w:marLeft w:val="0"/>
      <w:marRight w:val="0"/>
      <w:marTop w:val="0"/>
      <w:marBottom w:val="0"/>
      <w:divBdr>
        <w:top w:val="none" w:sz="0" w:space="0" w:color="auto"/>
        <w:left w:val="none" w:sz="0" w:space="0" w:color="auto"/>
        <w:bottom w:val="none" w:sz="0" w:space="0" w:color="auto"/>
        <w:right w:val="none" w:sz="0" w:space="0" w:color="auto"/>
      </w:divBdr>
    </w:div>
    <w:div w:id="1741176864">
      <w:bodyDiv w:val="1"/>
      <w:marLeft w:val="0"/>
      <w:marRight w:val="0"/>
      <w:marTop w:val="0"/>
      <w:marBottom w:val="0"/>
      <w:divBdr>
        <w:top w:val="none" w:sz="0" w:space="0" w:color="auto"/>
        <w:left w:val="none" w:sz="0" w:space="0" w:color="auto"/>
        <w:bottom w:val="none" w:sz="0" w:space="0" w:color="auto"/>
        <w:right w:val="none" w:sz="0" w:space="0" w:color="auto"/>
      </w:divBdr>
    </w:div>
    <w:div w:id="1780182415">
      <w:bodyDiv w:val="1"/>
      <w:marLeft w:val="0"/>
      <w:marRight w:val="0"/>
      <w:marTop w:val="0"/>
      <w:marBottom w:val="0"/>
      <w:divBdr>
        <w:top w:val="none" w:sz="0" w:space="0" w:color="auto"/>
        <w:left w:val="none" w:sz="0" w:space="0" w:color="auto"/>
        <w:bottom w:val="none" w:sz="0" w:space="0" w:color="auto"/>
        <w:right w:val="none" w:sz="0" w:space="0" w:color="auto"/>
      </w:divBdr>
    </w:div>
    <w:div w:id="1934824007">
      <w:bodyDiv w:val="1"/>
      <w:marLeft w:val="0"/>
      <w:marRight w:val="0"/>
      <w:marTop w:val="0"/>
      <w:marBottom w:val="0"/>
      <w:divBdr>
        <w:top w:val="none" w:sz="0" w:space="0" w:color="auto"/>
        <w:left w:val="none" w:sz="0" w:space="0" w:color="auto"/>
        <w:bottom w:val="none" w:sz="0" w:space="0" w:color="auto"/>
        <w:right w:val="none" w:sz="0" w:space="0" w:color="auto"/>
      </w:divBdr>
    </w:div>
    <w:div w:id="20029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36D1-59B1-4A84-A9F4-6EB80E89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1966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DNA Project</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subject/>
  <dc:creator>user</dc:creator>
  <cp:keywords/>
  <cp:lastModifiedBy>-</cp:lastModifiedBy>
  <cp:revision>2</cp:revision>
  <cp:lastPrinted>2019-05-24T06:05:00Z</cp:lastPrinted>
  <dcterms:created xsi:type="dcterms:W3CDTF">2019-05-24T06:06:00Z</dcterms:created>
  <dcterms:modified xsi:type="dcterms:W3CDTF">2019-05-24T06:06:00Z</dcterms:modified>
</cp:coreProperties>
</file>